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292" w:rsidRPr="00450F1E" w:rsidRDefault="00353292" w:rsidP="00085F71">
      <w:pPr>
        <w:pStyle w:val="Standard"/>
        <w:tabs>
          <w:tab w:val="left" w:pos="1134"/>
        </w:tabs>
        <w:spacing w:line="276" w:lineRule="auto"/>
        <w:jc w:val="center"/>
        <w:rPr>
          <w:rFonts w:cs="Times New Roman"/>
          <w:b/>
        </w:rPr>
      </w:pPr>
      <w:r w:rsidRPr="00450F1E">
        <w:rPr>
          <w:rFonts w:cs="Times New Roman"/>
          <w:b/>
        </w:rPr>
        <w:t xml:space="preserve">Uchwała Nr </w:t>
      </w:r>
      <w:r w:rsidR="00360983">
        <w:rPr>
          <w:rFonts w:cs="Times New Roman"/>
          <w:b/>
        </w:rPr>
        <w:t>15/2019/2020</w:t>
      </w:r>
      <w:r w:rsidRPr="00450F1E">
        <w:rPr>
          <w:rFonts w:cs="Times New Roman"/>
          <w:b/>
        </w:rPr>
        <w:t xml:space="preserve"> </w:t>
      </w:r>
    </w:p>
    <w:p w:rsidR="00353292" w:rsidRPr="00450F1E" w:rsidRDefault="00353292" w:rsidP="00BE2197">
      <w:pPr>
        <w:pStyle w:val="Standard"/>
        <w:tabs>
          <w:tab w:val="left" w:pos="1134"/>
        </w:tabs>
        <w:spacing w:line="276" w:lineRule="auto"/>
        <w:jc w:val="center"/>
        <w:rPr>
          <w:rFonts w:cs="Times New Roman"/>
          <w:b/>
        </w:rPr>
      </w:pPr>
      <w:r w:rsidRPr="00450F1E">
        <w:rPr>
          <w:rFonts w:cs="Times New Roman"/>
          <w:b/>
        </w:rPr>
        <w:t xml:space="preserve">Rady Pedagogicznej </w:t>
      </w:r>
      <w:r>
        <w:rPr>
          <w:rFonts w:cs="Times New Roman"/>
          <w:b/>
        </w:rPr>
        <w:t>Zespołu Szkolno-Przedszkolnego w Kwaśniowie Dolnym</w:t>
      </w:r>
    </w:p>
    <w:p w:rsidR="00353292" w:rsidRPr="00450F1E" w:rsidRDefault="00353292" w:rsidP="00085F71">
      <w:pPr>
        <w:pStyle w:val="Standard"/>
        <w:tabs>
          <w:tab w:val="left" w:pos="1134"/>
        </w:tabs>
        <w:spacing w:line="276" w:lineRule="auto"/>
        <w:jc w:val="center"/>
        <w:rPr>
          <w:rFonts w:cs="Times New Roman"/>
        </w:rPr>
      </w:pPr>
    </w:p>
    <w:p w:rsidR="00353292" w:rsidRPr="00450F1E" w:rsidRDefault="00353292" w:rsidP="00085F71">
      <w:pPr>
        <w:pStyle w:val="Standard"/>
        <w:tabs>
          <w:tab w:val="left" w:pos="1134"/>
        </w:tabs>
        <w:spacing w:line="276" w:lineRule="auto"/>
        <w:jc w:val="center"/>
        <w:rPr>
          <w:rFonts w:cs="Times New Roman"/>
        </w:rPr>
      </w:pPr>
      <w:r w:rsidRPr="00450F1E">
        <w:rPr>
          <w:rFonts w:cs="Times New Roman"/>
        </w:rPr>
        <w:t xml:space="preserve">z dnia </w:t>
      </w:r>
      <w:r w:rsidR="00360983">
        <w:rPr>
          <w:rFonts w:cs="Times New Roman"/>
        </w:rPr>
        <w:t>16.12.2019</w:t>
      </w:r>
      <w:r w:rsidRPr="00450F1E">
        <w:rPr>
          <w:rFonts w:cs="Times New Roman"/>
        </w:rPr>
        <w:t xml:space="preserve"> r. </w:t>
      </w:r>
    </w:p>
    <w:p w:rsidR="00353292" w:rsidRPr="00450F1E" w:rsidRDefault="00353292" w:rsidP="00085F71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</w:p>
    <w:p w:rsidR="00353292" w:rsidRDefault="00353292" w:rsidP="00BE2197">
      <w:pPr>
        <w:pStyle w:val="Standard"/>
        <w:spacing w:line="276" w:lineRule="auto"/>
        <w:ind w:left="1134" w:hanging="1134"/>
        <w:jc w:val="both"/>
        <w:rPr>
          <w:rFonts w:cs="Times New Roman"/>
          <w:b/>
        </w:rPr>
      </w:pPr>
      <w:r w:rsidRPr="00450F1E">
        <w:rPr>
          <w:rFonts w:cs="Times New Roman"/>
        </w:rPr>
        <w:t xml:space="preserve">w sprawie: </w:t>
      </w:r>
      <w:r w:rsidRPr="00450F1E">
        <w:rPr>
          <w:rFonts w:cs="Times New Roman"/>
          <w:b/>
        </w:rPr>
        <w:t xml:space="preserve">wprowadzenia zmian w statucie </w:t>
      </w:r>
      <w:r w:rsidRPr="00311D7C">
        <w:rPr>
          <w:rFonts w:cs="Times New Roman"/>
          <w:b/>
        </w:rPr>
        <w:t>Zespołu Szkolno-Przedszkolnego w Kwaśniowie Dolnym</w:t>
      </w:r>
    </w:p>
    <w:p w:rsidR="00353292" w:rsidRPr="00450F1E" w:rsidRDefault="00353292" w:rsidP="00A1612E">
      <w:pPr>
        <w:pStyle w:val="Standard"/>
        <w:spacing w:line="276" w:lineRule="auto"/>
        <w:ind w:left="1134" w:hanging="1134"/>
        <w:jc w:val="both"/>
        <w:rPr>
          <w:rFonts w:cs="Times New Roman"/>
        </w:rPr>
      </w:pPr>
    </w:p>
    <w:p w:rsidR="00353292" w:rsidRPr="00450F1E" w:rsidRDefault="00353292" w:rsidP="00085F71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  <w:i/>
        </w:rPr>
      </w:pPr>
      <w:r w:rsidRPr="00450F1E">
        <w:rPr>
          <w:rFonts w:cs="Times New Roman"/>
        </w:rPr>
        <w:t>Na podstawie:</w:t>
      </w:r>
      <w:r w:rsidRPr="00450F1E">
        <w:rPr>
          <w:rFonts w:cs="Times New Roman"/>
          <w:i/>
        </w:rPr>
        <w:t xml:space="preserve"> </w:t>
      </w:r>
    </w:p>
    <w:p w:rsidR="00353292" w:rsidRPr="00450F1E" w:rsidRDefault="00353292" w:rsidP="00085F71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  <w:r w:rsidRPr="00450F1E">
        <w:rPr>
          <w:rFonts w:cs="Times New Roman"/>
          <w:i/>
        </w:rPr>
        <w:t>art. 82 ust. 2 w związku z art. 80 ust. 2 pkt 1 Ustawy z dnia 14 grudnia 2016 r. – Prawo oświatowe (t. j. Dz. U. z 201</w:t>
      </w:r>
      <w:r>
        <w:rPr>
          <w:rFonts w:cs="Times New Roman"/>
          <w:i/>
        </w:rPr>
        <w:t>9</w:t>
      </w:r>
      <w:r w:rsidRPr="00450F1E">
        <w:rPr>
          <w:rFonts w:cs="Times New Roman"/>
          <w:i/>
        </w:rPr>
        <w:t xml:space="preserve"> r. poz. </w:t>
      </w:r>
      <w:r>
        <w:rPr>
          <w:rFonts w:cs="Times New Roman"/>
          <w:i/>
        </w:rPr>
        <w:t>1148</w:t>
      </w:r>
      <w:r w:rsidRPr="00450F1E">
        <w:rPr>
          <w:rFonts w:cs="Times New Roman"/>
          <w:i/>
        </w:rPr>
        <w:t xml:space="preserve"> z </w:t>
      </w:r>
      <w:proofErr w:type="spellStart"/>
      <w:r w:rsidRPr="00450F1E">
        <w:rPr>
          <w:rFonts w:cs="Times New Roman"/>
          <w:i/>
        </w:rPr>
        <w:t>późn</w:t>
      </w:r>
      <w:proofErr w:type="spellEnd"/>
      <w:r w:rsidRPr="00450F1E">
        <w:rPr>
          <w:rFonts w:cs="Times New Roman"/>
          <w:i/>
        </w:rPr>
        <w:t xml:space="preserve">. zm.); </w:t>
      </w:r>
    </w:p>
    <w:p w:rsidR="00353292" w:rsidRPr="00450F1E" w:rsidRDefault="00353292" w:rsidP="00085F71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  <w:r w:rsidRPr="00450F1E">
        <w:rPr>
          <w:rFonts w:cs="Times New Roman"/>
        </w:rPr>
        <w:t>uchwala się co następuje:</w:t>
      </w:r>
    </w:p>
    <w:p w:rsidR="00353292" w:rsidRPr="00450F1E" w:rsidRDefault="00353292" w:rsidP="00085F71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</w:p>
    <w:p w:rsidR="00353292" w:rsidRPr="00450F1E" w:rsidRDefault="00353292" w:rsidP="00085F71">
      <w:pPr>
        <w:pStyle w:val="Standard"/>
        <w:tabs>
          <w:tab w:val="left" w:pos="1134"/>
        </w:tabs>
        <w:spacing w:line="276" w:lineRule="auto"/>
        <w:jc w:val="center"/>
        <w:rPr>
          <w:rFonts w:cs="Times New Roman"/>
        </w:rPr>
      </w:pPr>
      <w:r w:rsidRPr="00450F1E">
        <w:rPr>
          <w:rFonts w:cs="Times New Roman"/>
          <w:bCs/>
        </w:rPr>
        <w:t>§ 1.</w:t>
      </w:r>
    </w:p>
    <w:p w:rsidR="00353292" w:rsidRPr="00450F1E" w:rsidRDefault="00353292" w:rsidP="00085F71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</w:p>
    <w:p w:rsidR="00353292" w:rsidRPr="00450F1E" w:rsidRDefault="00353292" w:rsidP="00CD2FAE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  <w:r w:rsidRPr="00450F1E">
        <w:rPr>
          <w:rFonts w:cs="Times New Roman"/>
        </w:rPr>
        <w:t xml:space="preserve">W statucie </w:t>
      </w:r>
      <w:r w:rsidRPr="00311D7C">
        <w:rPr>
          <w:rFonts w:cs="Times New Roman"/>
        </w:rPr>
        <w:t xml:space="preserve">Zespołu Szkolno-Przedszkolnego w Kwaśniowie Dolnym </w:t>
      </w:r>
      <w:r w:rsidRPr="00A0279E">
        <w:rPr>
          <w:rFonts w:cs="Times New Roman"/>
          <w:bCs/>
        </w:rPr>
        <w:t>wprowadza</w:t>
      </w:r>
      <w:r w:rsidRPr="00450F1E">
        <w:rPr>
          <w:rFonts w:cs="Times New Roman"/>
        </w:rPr>
        <w:t xml:space="preserve"> się następujące zmiany:</w:t>
      </w:r>
    </w:p>
    <w:p w:rsidR="00353292" w:rsidRDefault="00353292" w:rsidP="00E96402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1 ust. 1 pkt 4 otrzymuje brzmienie:</w:t>
      </w:r>
    </w:p>
    <w:p w:rsidR="00353292" w:rsidRDefault="00353292" w:rsidP="00311D7C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311D7C">
        <w:rPr>
          <w:rFonts w:cs="Times New Roman"/>
          <w:bCs/>
        </w:rPr>
        <w:t>4)</w:t>
      </w:r>
      <w:r w:rsidRPr="00311D7C">
        <w:rPr>
          <w:rFonts w:cs="Times New Roman"/>
          <w:bCs/>
        </w:rPr>
        <w:tab/>
        <w:t>Ustawie o systemie oświaty- należy przez to rozumieć Ustawę z dnia 7 września 1991r. o systemie oświaty (t. j. Dz. U. z 2019r. poz. 1481 ze zm.);</w:t>
      </w:r>
      <w:r>
        <w:rPr>
          <w:rFonts w:cs="Times New Roman"/>
          <w:bCs/>
        </w:rPr>
        <w:t>”;</w:t>
      </w:r>
    </w:p>
    <w:p w:rsidR="00353292" w:rsidRDefault="00353292" w:rsidP="00311D7C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1 ust. 1 pkt 5 otrzymuje brzmienie:</w:t>
      </w:r>
    </w:p>
    <w:p w:rsidR="00353292" w:rsidRDefault="00353292" w:rsidP="00311D7C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311D7C">
        <w:rPr>
          <w:rFonts w:cs="Times New Roman"/>
          <w:bCs/>
        </w:rPr>
        <w:t>5)</w:t>
      </w:r>
      <w:r w:rsidRPr="00311D7C">
        <w:rPr>
          <w:rFonts w:cs="Times New Roman"/>
          <w:bCs/>
        </w:rPr>
        <w:tab/>
        <w:t>Ustawie Prawo oświatowe – należy przez to rozumieć Ustawę z dnia 14 grudnia 2016 r; - Prawo oświatowe (t. j. Dz. U. z 2019r. poz. 1148 ze zm.);</w:t>
      </w:r>
      <w:r>
        <w:rPr>
          <w:rFonts w:cs="Times New Roman"/>
          <w:bCs/>
        </w:rPr>
        <w:t>”;</w:t>
      </w:r>
    </w:p>
    <w:p w:rsidR="00353292" w:rsidRDefault="00353292" w:rsidP="00E96402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3 ust. 2 otrzymuje brzmienie:</w:t>
      </w:r>
    </w:p>
    <w:p w:rsidR="00353292" w:rsidRDefault="00353292" w:rsidP="00311D7C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311D7C">
        <w:rPr>
          <w:rFonts w:cs="Times New Roman"/>
          <w:bCs/>
        </w:rPr>
        <w:t>2.</w:t>
      </w:r>
      <w:r w:rsidRPr="00311D7C">
        <w:rPr>
          <w:rFonts w:cs="Times New Roman"/>
          <w:bCs/>
        </w:rPr>
        <w:tab/>
        <w:t>Organem prowadzącym jest Gmina Klucze z siedzibą przy ul. Partyzantów 1, 32-310 Klucze.</w:t>
      </w:r>
      <w:r>
        <w:rPr>
          <w:rFonts w:cs="Times New Roman"/>
          <w:bCs/>
        </w:rPr>
        <w:t>”;</w:t>
      </w:r>
    </w:p>
    <w:p w:rsidR="00353292" w:rsidRDefault="00353292" w:rsidP="00E96402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5 po ust. 2 dodaje się ust. 2a w brzmieniu:</w:t>
      </w:r>
    </w:p>
    <w:p w:rsidR="00353292" w:rsidRDefault="00353292" w:rsidP="00311D7C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311D7C">
        <w:rPr>
          <w:rFonts w:cs="Times New Roman"/>
          <w:bCs/>
        </w:rPr>
        <w:t>2a. Dyrektor zapewnia uczniom w szkole miejsce na pozostawienie podręczników i przyborów szkolnych.</w:t>
      </w:r>
      <w:r>
        <w:rPr>
          <w:rFonts w:cs="Times New Roman"/>
          <w:bCs/>
        </w:rPr>
        <w:t>”;</w:t>
      </w:r>
    </w:p>
    <w:p w:rsidR="00353292" w:rsidRDefault="00353292" w:rsidP="00311D7C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9 ust. 3 pkt 2 otrzymuje brzmienie:</w:t>
      </w:r>
    </w:p>
    <w:p w:rsidR="00353292" w:rsidRDefault="00353292" w:rsidP="00311D7C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311D7C">
        <w:rPr>
          <w:rFonts w:cs="Times New Roman"/>
          <w:bCs/>
        </w:rPr>
        <w:t>2)</w:t>
      </w:r>
      <w:r w:rsidRPr="00311D7C">
        <w:rPr>
          <w:rFonts w:cs="Times New Roman"/>
          <w:bCs/>
        </w:rPr>
        <w:tab/>
        <w:t>treści i działania o charakterze profilaktycznym skierowane do uczniów, nauczycieli i rodziców.</w:t>
      </w:r>
      <w:r>
        <w:rPr>
          <w:rFonts w:cs="Times New Roman"/>
          <w:bCs/>
        </w:rPr>
        <w:t>”;</w:t>
      </w:r>
    </w:p>
    <w:p w:rsidR="00353292" w:rsidRDefault="00353292" w:rsidP="00E96402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9 po ust. 3 dodaje się ust. 4 w brzmieniu:</w:t>
      </w:r>
    </w:p>
    <w:p w:rsidR="00353292" w:rsidRDefault="00353292" w:rsidP="00311D7C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311D7C">
        <w:rPr>
          <w:rFonts w:cs="Times New Roman"/>
          <w:bCs/>
        </w:rPr>
        <w:t>4. Program wychowawczo-profilaktyczny opracowuje się na podstawie wyników corocznej diagnozy w zakresie występujących w środowisku szkolnym potrzeb rozwojowych uczniów, w tym czynników chroniących i czynników ryzyka, ze szczególnym uwzględnieniem zagrożeń związanych z używaniem substancji psychotropowych, środków zastępczych oraz nowych substancji psychoaktywnych.</w:t>
      </w:r>
      <w:r>
        <w:rPr>
          <w:rFonts w:cs="Times New Roman"/>
          <w:bCs/>
        </w:rPr>
        <w:t>”;</w:t>
      </w:r>
    </w:p>
    <w:p w:rsidR="00353292" w:rsidRDefault="00353292" w:rsidP="00311D7C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10 ust. 1 pkt 7 otrzymuje brzmienie:</w:t>
      </w:r>
    </w:p>
    <w:p w:rsidR="00353292" w:rsidRDefault="00353292" w:rsidP="00311D7C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311D7C">
        <w:rPr>
          <w:rFonts w:cs="Times New Roman"/>
          <w:bCs/>
        </w:rPr>
        <w:t>7)</w:t>
      </w:r>
      <w:r w:rsidRPr="00311D7C">
        <w:rPr>
          <w:rFonts w:cs="Times New Roman"/>
          <w:bCs/>
        </w:rPr>
        <w:tab/>
        <w:t>realizuje zasady oceniania, klasyfikowania i promowania uczniów oraz przeprowadzania egzaminów, o których mowa w rozdziałach 3a i 3b ustawy o systemie oświaty.</w:t>
      </w:r>
      <w:r>
        <w:rPr>
          <w:rFonts w:cs="Times New Roman"/>
          <w:bCs/>
        </w:rPr>
        <w:t>”;</w:t>
      </w:r>
    </w:p>
    <w:p w:rsidR="00353292" w:rsidRDefault="00353292" w:rsidP="00E96402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10 ust. 2 pkt 3 otrzymuje brzmienie:</w:t>
      </w:r>
    </w:p>
    <w:p w:rsidR="00353292" w:rsidRPr="00311D7C" w:rsidRDefault="00353292" w:rsidP="00311D7C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311D7C">
        <w:rPr>
          <w:rFonts w:cs="Times New Roman"/>
          <w:bCs/>
        </w:rPr>
        <w:t>3)</w:t>
      </w:r>
      <w:r w:rsidRPr="00311D7C">
        <w:rPr>
          <w:rFonts w:cs="Times New Roman"/>
          <w:bCs/>
        </w:rPr>
        <w:tab/>
        <w:t xml:space="preserve">organizowania opieki nad uczniami niepełnosprawnymi uczęszczającymi do </w:t>
      </w:r>
      <w:r w:rsidRPr="00311D7C">
        <w:rPr>
          <w:rFonts w:cs="Times New Roman"/>
          <w:bCs/>
        </w:rPr>
        <w:lastRenderedPageBreak/>
        <w:t>szkoły, poprzez zapewnienie:</w:t>
      </w:r>
    </w:p>
    <w:p w:rsidR="00353292" w:rsidRPr="00311D7C" w:rsidRDefault="00353292" w:rsidP="00311D7C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311D7C">
        <w:rPr>
          <w:rFonts w:cs="Times New Roman"/>
          <w:bCs/>
        </w:rPr>
        <w:t>a)</w:t>
      </w:r>
      <w:r w:rsidRPr="00311D7C">
        <w:rPr>
          <w:rFonts w:cs="Times New Roman"/>
          <w:bCs/>
        </w:rPr>
        <w:tab/>
        <w:t>realizacji zaleceń zawartych w orzeczeniu o potrzebie kształcenia specjalnego;</w:t>
      </w:r>
    </w:p>
    <w:p w:rsidR="00353292" w:rsidRPr="00311D7C" w:rsidRDefault="00353292" w:rsidP="00311D7C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311D7C">
        <w:rPr>
          <w:rFonts w:cs="Times New Roman"/>
          <w:bCs/>
        </w:rPr>
        <w:t>b)</w:t>
      </w:r>
      <w:r w:rsidRPr="00311D7C">
        <w:rPr>
          <w:rFonts w:cs="Times New Roman"/>
          <w:bCs/>
        </w:rPr>
        <w:tab/>
        <w:t>środków dydaktycznych, odpowiednich ze względu na indywidualne potrzeby rozwojowe i edukacyjne oraz możliwości psychofizyczne uczniów;</w:t>
      </w:r>
    </w:p>
    <w:p w:rsidR="00353292" w:rsidRPr="00311D7C" w:rsidRDefault="00353292" w:rsidP="00311D7C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311D7C">
        <w:rPr>
          <w:rFonts w:cs="Times New Roman"/>
          <w:bCs/>
        </w:rPr>
        <w:t>c)</w:t>
      </w:r>
      <w:r w:rsidRPr="00311D7C">
        <w:rPr>
          <w:rFonts w:cs="Times New Roman"/>
          <w:bCs/>
        </w:rPr>
        <w:tab/>
        <w:t>zajęć specjalistycznych oraz innych zajęć odpowiednich ze względu na indywidualne potrzeby rozwojowe i edukacyjne oraz możliwości psychofizyczne dzieci lub uczniów, w szczególności zajęcia rewalidacyjne, resocjalizacyjne i socjoterapeutyczne;</w:t>
      </w:r>
    </w:p>
    <w:p w:rsidR="00353292" w:rsidRPr="00311D7C" w:rsidRDefault="00353292" w:rsidP="00311D7C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311D7C">
        <w:rPr>
          <w:rFonts w:cs="Times New Roman"/>
          <w:bCs/>
        </w:rPr>
        <w:t>d)</w:t>
      </w:r>
      <w:r w:rsidRPr="00311D7C">
        <w:rPr>
          <w:rFonts w:cs="Times New Roman"/>
          <w:bCs/>
        </w:rPr>
        <w:tab/>
        <w:t>integracji dzieci i uczniów ze środowiskiem rówieśniczym, w tym z dziećmi i uczniami pełnosprawnymi;</w:t>
      </w:r>
    </w:p>
    <w:p w:rsidR="00353292" w:rsidRDefault="00353292" w:rsidP="00311D7C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311D7C">
        <w:rPr>
          <w:rFonts w:cs="Times New Roman"/>
          <w:bCs/>
        </w:rPr>
        <w:t>e)</w:t>
      </w:r>
      <w:r w:rsidRPr="00311D7C">
        <w:rPr>
          <w:rFonts w:cs="Times New Roman"/>
          <w:bCs/>
        </w:rPr>
        <w:tab/>
        <w:t>przygotowania uczniów do samodzielności w życiu dorosłym.</w:t>
      </w:r>
      <w:r>
        <w:rPr>
          <w:rFonts w:cs="Times New Roman"/>
          <w:bCs/>
        </w:rPr>
        <w:t>”;</w:t>
      </w:r>
    </w:p>
    <w:p w:rsidR="00353292" w:rsidRDefault="00353292" w:rsidP="00E96402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10 ust. 2 pkt 7 skreśla się;</w:t>
      </w:r>
    </w:p>
    <w:p w:rsidR="00353292" w:rsidRDefault="00353292" w:rsidP="00E96402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14 ust. 1 pkt 3 lit. e otrzymuje brzmienie:</w:t>
      </w:r>
    </w:p>
    <w:p w:rsidR="00353292" w:rsidRDefault="00353292" w:rsidP="00BD5A05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BD5A05">
        <w:rPr>
          <w:rFonts w:cs="Times New Roman"/>
          <w:bCs/>
        </w:rPr>
        <w:t>e)</w:t>
      </w:r>
      <w:r w:rsidRPr="00BD5A05">
        <w:rPr>
          <w:rFonts w:cs="Times New Roman"/>
          <w:bCs/>
        </w:rPr>
        <w:tab/>
        <w:t>zapewnienia możliwości korzystania z pomocy pedagoga szkolnego oraz Poradni Psychologiczno-Pedagogicznej.</w:t>
      </w:r>
      <w:r>
        <w:rPr>
          <w:rFonts w:cs="Times New Roman"/>
          <w:bCs/>
        </w:rPr>
        <w:t>”;</w:t>
      </w:r>
    </w:p>
    <w:p w:rsidR="00353292" w:rsidRDefault="00353292" w:rsidP="00BD5A05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17 ust. 4 wprowadzenie do wyliczenia otrzymuje brzmienie:</w:t>
      </w:r>
    </w:p>
    <w:p w:rsidR="00353292" w:rsidRDefault="00353292" w:rsidP="00BD5A05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BD5A05">
        <w:rPr>
          <w:rFonts w:cs="Times New Roman"/>
          <w:bCs/>
        </w:rPr>
        <w:t>4. Pomoc psychologiczno-pedagogiczna udzielana uczniowi w szkole polega na rozpoznawaniu i zaspokajaniu indywidualnych potrzeb rozwojowych i edukacyjnych ucznia i czynników środowiskowych wpływających na jego funkcjonowanie w szkole w celu wspierania potencjału rozwojowego ucznia i stwarzania warunków do jego aktywnego i pełnego uczestnictwa w życiu szkoły oraz w środowisku społecznym. Potrzeba objęcia pomocą psychologiczno- pedagogiczną w szkole wynika w szczególności:</w:t>
      </w:r>
      <w:r>
        <w:rPr>
          <w:rFonts w:cs="Times New Roman"/>
          <w:bCs/>
        </w:rPr>
        <w:t>”;</w:t>
      </w:r>
    </w:p>
    <w:p w:rsidR="00353292" w:rsidRDefault="00353292" w:rsidP="00BD5A05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17 ust. 13 pkt 11 skreśla się;</w:t>
      </w:r>
    </w:p>
    <w:p w:rsidR="00353292" w:rsidRDefault="00353292" w:rsidP="00E96402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20 ust. 9 otrzymuje brzmienie:</w:t>
      </w:r>
    </w:p>
    <w:p w:rsidR="00353292" w:rsidRDefault="00353292" w:rsidP="00BD5A05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BD5A05">
        <w:rPr>
          <w:rFonts w:cs="Times New Roman"/>
          <w:bCs/>
        </w:rPr>
        <w:t>9.Realizacja podstawy programowej w przedszkolu odbywa się od godziny 9.00 do 14.00. Rozkład godzinowy realizacji podstawy programowej może ulec zmianie. Na realizacje podstawy przeznacza się nie mniej niż 5 godzin. Rozkład i czas trwania poszczególnych zajęć ustala nauczyciel zgodnie z obowiązującymi przepisami.</w:t>
      </w:r>
      <w:r>
        <w:rPr>
          <w:rFonts w:cs="Times New Roman"/>
          <w:bCs/>
        </w:rPr>
        <w:t>”;</w:t>
      </w:r>
    </w:p>
    <w:p w:rsidR="00353292" w:rsidRDefault="00353292" w:rsidP="00BD5A05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20 ust. 11 otrzymuje brzmienie:</w:t>
      </w:r>
    </w:p>
    <w:p w:rsidR="00353292" w:rsidRDefault="00353292" w:rsidP="00BD5A05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BD5A05">
        <w:rPr>
          <w:rFonts w:cs="Times New Roman"/>
          <w:bCs/>
        </w:rPr>
        <w:t>11. W przedszkolu funkcjonują trzy oddziały przedszkolne – grupy mieszane, rocznikowe.</w:t>
      </w:r>
      <w:r>
        <w:rPr>
          <w:rFonts w:cs="Times New Roman"/>
          <w:bCs/>
        </w:rPr>
        <w:t>”;</w:t>
      </w:r>
    </w:p>
    <w:p w:rsidR="00353292" w:rsidRDefault="00353292" w:rsidP="00E96402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20 po ust. 11 dodaje się ust. 12-13 w brzmieniu:</w:t>
      </w:r>
    </w:p>
    <w:p w:rsidR="00353292" w:rsidRPr="00BD5A05" w:rsidRDefault="00353292" w:rsidP="00BD5A05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BD5A05">
        <w:rPr>
          <w:rFonts w:cs="Times New Roman"/>
          <w:bCs/>
        </w:rPr>
        <w:t>12. Dziecko w wieku 6 lat jest obowiązane odbyć roczne przygotowanie przedszkolne.</w:t>
      </w:r>
    </w:p>
    <w:p w:rsidR="00353292" w:rsidRPr="00BD5A05" w:rsidRDefault="00353292" w:rsidP="00BD5A05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BD5A05">
        <w:rPr>
          <w:rFonts w:cs="Times New Roman"/>
          <w:bCs/>
        </w:rPr>
        <w:t>1) niespełnienie obowiązku o którym mowa w § 20 pkt 12 podlega egzekucji w trybie przepisów o postępowaniu egzekucyjnym w administracji</w:t>
      </w:r>
    </w:p>
    <w:p w:rsidR="00353292" w:rsidRPr="00BD5A05" w:rsidRDefault="00353292" w:rsidP="00BD5A05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BD5A05">
        <w:rPr>
          <w:rFonts w:cs="Times New Roman"/>
          <w:bCs/>
        </w:rPr>
        <w:t>2) przez niespełnienie obowiązku należy rozumieć nieusprawiedliwiona nieobecność w okresie jednego miesiąca na co najmniej 50% - dni zajęć w przedszkolu.</w:t>
      </w:r>
    </w:p>
    <w:p w:rsidR="00353292" w:rsidRPr="00BD5A05" w:rsidRDefault="00353292" w:rsidP="00BD5A05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BD5A05">
        <w:rPr>
          <w:rFonts w:cs="Times New Roman"/>
          <w:bCs/>
        </w:rPr>
        <w:t>13. Wychowawca oddziału przedszkolnego odpowiada za:</w:t>
      </w:r>
    </w:p>
    <w:p w:rsidR="00353292" w:rsidRPr="00BD5A05" w:rsidRDefault="00353292" w:rsidP="00BD5A05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BD5A05">
        <w:rPr>
          <w:rFonts w:cs="Times New Roman"/>
          <w:bCs/>
        </w:rPr>
        <w:t xml:space="preserve">1) planowanie i prowadzenie pracy wychowawczo- dydaktycznej i opiekuńczej zgodnie z obowiązującym programem i podstawą programową wychowania przedszkolnego, ponoszenie odpowiedzialności za jej jakość; </w:t>
      </w:r>
    </w:p>
    <w:p w:rsidR="00353292" w:rsidRPr="00BD5A05" w:rsidRDefault="00353292" w:rsidP="00BD5A05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BD5A05">
        <w:rPr>
          <w:rFonts w:cs="Times New Roman"/>
          <w:bCs/>
        </w:rPr>
        <w:t xml:space="preserve">2) terminową analizę półroczną i końcową dzieci, przyrost umiejętności wszystkich dzieci w grupie, ocenę gotowości dziecka do podjęcia nauki w szkole, opracowanie </w:t>
      </w:r>
      <w:r w:rsidRPr="00BD5A05">
        <w:rPr>
          <w:rFonts w:cs="Times New Roman"/>
          <w:bCs/>
        </w:rPr>
        <w:lastRenderedPageBreak/>
        <w:t xml:space="preserve">"Informacji o gotowości dziecka do podjęcia nauki w szkole podstawowej" dla rodziców a w grupie dzieci młodszych prowadzenie obserwacji i wyznaczenie planu działań wspierających; </w:t>
      </w:r>
    </w:p>
    <w:p w:rsidR="00353292" w:rsidRPr="00BD5A05" w:rsidRDefault="00353292" w:rsidP="00BD5A05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BD5A05">
        <w:rPr>
          <w:rFonts w:cs="Times New Roman"/>
          <w:bCs/>
        </w:rPr>
        <w:t xml:space="preserve">3) prowadzenie dokumentacji przebiegu nauczania, działalności wychowawczej i opiekuńczej zgodnie z obowiązującymi przepisami; </w:t>
      </w:r>
    </w:p>
    <w:p w:rsidR="00353292" w:rsidRPr="00BD5A05" w:rsidRDefault="00353292" w:rsidP="00BD5A05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BD5A05">
        <w:rPr>
          <w:rFonts w:cs="Times New Roman"/>
          <w:bCs/>
        </w:rPr>
        <w:t xml:space="preserve">4) opracowanie IPET i innej wymaganej dokumentacji, wystawianie opinii, współdziałanie z drugim nauczycielem prowadzącym grupę oraz ze specjalistami w celu udzielania fachowej pomocy psychologiczno-pedagogicznej; </w:t>
      </w:r>
    </w:p>
    <w:p w:rsidR="00353292" w:rsidRPr="00BD5A05" w:rsidRDefault="00353292" w:rsidP="00BD5A05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BD5A05">
        <w:rPr>
          <w:rFonts w:cs="Times New Roman"/>
          <w:bCs/>
        </w:rPr>
        <w:t xml:space="preserve">5) wybór programu wychowania przedszkolnego i przedstawienie go dyrektorowi przedszkola; </w:t>
      </w:r>
    </w:p>
    <w:p w:rsidR="00353292" w:rsidRDefault="00353292" w:rsidP="00BD5A05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BD5A05">
        <w:rPr>
          <w:rFonts w:cs="Times New Roman"/>
          <w:bCs/>
        </w:rPr>
        <w:t>6) prowadzenie zebrań z rodzicami i koordynowanie współpracy z nimi.</w:t>
      </w:r>
      <w:r>
        <w:rPr>
          <w:rFonts w:cs="Times New Roman"/>
          <w:bCs/>
        </w:rPr>
        <w:t>”;</w:t>
      </w:r>
    </w:p>
    <w:p w:rsidR="00353292" w:rsidRDefault="00353292" w:rsidP="00E96402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23 ust. 4 wprowadzenie do wyliczenia otrzymuje brzmienie:</w:t>
      </w:r>
    </w:p>
    <w:p w:rsidR="00353292" w:rsidRDefault="00353292" w:rsidP="00BD5A05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BD5A05">
        <w:rPr>
          <w:rFonts w:cs="Times New Roman"/>
          <w:bCs/>
        </w:rPr>
        <w:t>4.</w:t>
      </w:r>
      <w:r w:rsidRPr="00BD5A05">
        <w:rPr>
          <w:rFonts w:cs="Times New Roman"/>
          <w:bCs/>
        </w:rPr>
        <w:tab/>
        <w:t xml:space="preserve">Czas trwania zajęć – w szczególności zajęć umuzykalniających, nauki języka obcego nowożytnego, nauki tańca, zajęć </w:t>
      </w:r>
      <w:proofErr w:type="spellStart"/>
      <w:r w:rsidRPr="00BD5A05">
        <w:rPr>
          <w:rFonts w:cs="Times New Roman"/>
          <w:bCs/>
        </w:rPr>
        <w:t>korekcyjno</w:t>
      </w:r>
      <w:proofErr w:type="spellEnd"/>
      <w:r w:rsidRPr="00BD5A05">
        <w:rPr>
          <w:rFonts w:cs="Times New Roman"/>
          <w:bCs/>
        </w:rPr>
        <w:t xml:space="preserve"> – kompensacyjnych, logopedycznych, religii i zajęć rewalidacyjnych, jest dostosowany do możliwości rozwojowych dzieci i wynosi:</w:t>
      </w:r>
    </w:p>
    <w:p w:rsidR="00353292" w:rsidRPr="00BD5A05" w:rsidRDefault="00353292" w:rsidP="00BD5A05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23 ust. 5 skreśla się;</w:t>
      </w:r>
    </w:p>
    <w:p w:rsidR="00353292" w:rsidRDefault="00353292" w:rsidP="00BD5A05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25 ust. 9 otrzymuje brzmienie:</w:t>
      </w:r>
    </w:p>
    <w:p w:rsidR="00353292" w:rsidRDefault="00353292" w:rsidP="00BD5A05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BD5A05">
        <w:rPr>
          <w:rFonts w:cs="Times New Roman"/>
          <w:bCs/>
        </w:rPr>
        <w:t>9.</w:t>
      </w:r>
      <w:r w:rsidRPr="00BD5A05">
        <w:rPr>
          <w:rFonts w:cs="Times New Roman"/>
          <w:bCs/>
        </w:rPr>
        <w:tab/>
        <w:t>W przypadku, gdy pod wskazanymi numerami telefonów (praca, dom) nie można uzyskać informacji o miejscu pobytu rodziców nauczyciel oczekuje z dzieckiem w jednostce przedszkolnej przez pół godziny. Po upływie tego czasu powiadamia najbliższy komisariat Policji o niemożności skontaktowania się z rodzicami.</w:t>
      </w:r>
      <w:r>
        <w:rPr>
          <w:rFonts w:cs="Times New Roman"/>
          <w:bCs/>
        </w:rPr>
        <w:t>”;</w:t>
      </w:r>
    </w:p>
    <w:p w:rsidR="00353292" w:rsidRDefault="00353292" w:rsidP="00E96402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34 ust. 1 pkt 1 lit. i otrzymuje brzmienie:</w:t>
      </w:r>
    </w:p>
    <w:p w:rsidR="00353292" w:rsidRDefault="00353292" w:rsidP="00F75FCF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F75FCF">
        <w:rPr>
          <w:rFonts w:cs="Times New Roman"/>
          <w:bCs/>
        </w:rPr>
        <w:t>i)</w:t>
      </w:r>
      <w:r w:rsidRPr="00F75FCF">
        <w:rPr>
          <w:rFonts w:cs="Times New Roman"/>
          <w:bCs/>
        </w:rPr>
        <w:tab/>
        <w:t>współpracowanie z osobami/instytucjami sprawującymi profilaktyczną opiekę zdrowotną nad dziećmi, oraz rodzicami w przypadku wystąpienia problemów zdrowotnych lub higienicznych, w oparciu o procedury organizacyjne postępowania.</w:t>
      </w:r>
      <w:r>
        <w:rPr>
          <w:rFonts w:cs="Times New Roman"/>
          <w:bCs/>
        </w:rPr>
        <w:t>”;</w:t>
      </w:r>
    </w:p>
    <w:p w:rsidR="00353292" w:rsidRDefault="00353292" w:rsidP="00E96402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34 ust. 1 pkt 4 po lit. f dodaje się lit. g w brzmieniu:</w:t>
      </w:r>
    </w:p>
    <w:p w:rsidR="00353292" w:rsidRDefault="00353292" w:rsidP="00F75FCF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F75FCF">
        <w:rPr>
          <w:rFonts w:cs="Times New Roman"/>
          <w:bCs/>
        </w:rPr>
        <w:t>g)</w:t>
      </w:r>
      <w:r w:rsidRPr="00F75FCF">
        <w:rPr>
          <w:rFonts w:cs="Times New Roman"/>
          <w:bCs/>
        </w:rPr>
        <w:tab/>
        <w:t>wdrażanie odpowiednich środków technicznych i organizacyjnych, zapewniających zgodność przetwarzania danych osobowych z przepisami o ochronie danych osobowych;</w:t>
      </w:r>
      <w:r>
        <w:rPr>
          <w:rFonts w:cs="Times New Roman"/>
          <w:bCs/>
        </w:rPr>
        <w:t>”;</w:t>
      </w:r>
    </w:p>
    <w:p w:rsidR="00353292" w:rsidRDefault="00353292" w:rsidP="00F75FCF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36 ust. 3 otrzymuje brzmienie:</w:t>
      </w:r>
    </w:p>
    <w:p w:rsidR="00353292" w:rsidRDefault="00353292" w:rsidP="00F75FCF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F75FCF">
        <w:rPr>
          <w:rFonts w:cs="Times New Roman"/>
          <w:bCs/>
        </w:rPr>
        <w:t>3. W zebraniach rady pedagogicznej mogą z głosem doradczym brać udział inne osoby zaproszone przez jej przewodniczącego za zgodą lub na wniosek rady pedagogicznej w tym przedstawiciele stowarzyszeń i innych organizacji, w szczególności organizacji harcerskich, których celem statutowym jest działalność wychowawcza lub rozszerzanie i wzbogacanie form działalności dydaktycznej, wychowawczej i opiekuńczej szkoły.</w:t>
      </w:r>
      <w:r>
        <w:rPr>
          <w:rFonts w:cs="Times New Roman"/>
          <w:bCs/>
        </w:rPr>
        <w:t>”;</w:t>
      </w:r>
    </w:p>
    <w:p w:rsidR="00353292" w:rsidRDefault="00353292" w:rsidP="00E96402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37 po ust. 1 dodaje się ust. 1a w brzmieniu:</w:t>
      </w:r>
    </w:p>
    <w:p w:rsidR="00353292" w:rsidRDefault="00353292" w:rsidP="00F75FCF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F75FCF">
        <w:rPr>
          <w:rFonts w:cs="Times New Roman"/>
          <w:bCs/>
        </w:rPr>
        <w:t>1a. Jeżeli rada pedagogiczna nie podejmie uchwały, o której mowa w ust. 1 pkt 2  o wynikach klasyfikacji i promocji uczniów rozstrzyga dyrektor szkoły. W przypadku gdy dyrektor szkoły nie podejmie rozstrzygnięcia, o wynikach klasyfikacji i promocji uczniów rozstrzyga nauczyciel wyznaczony przez organ prowadzący szkołę. Dokumentację dotyczącą klasyfikacji i promocji uczniów oraz ukończenia przez nich szkoły, podpisuje odpowiednio dyrektor szkoły lub nauczyciel wyznaczony przez organ prowadzący szkołę.</w:t>
      </w:r>
      <w:r>
        <w:rPr>
          <w:rFonts w:cs="Times New Roman"/>
          <w:bCs/>
        </w:rPr>
        <w:t>”;</w:t>
      </w:r>
    </w:p>
    <w:p w:rsidR="00353292" w:rsidRDefault="00353292" w:rsidP="00F75FCF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lastRenderedPageBreak/>
        <w:t>§ 37 ust. 2 pkt 2 otrzymuje brzmienie:</w:t>
      </w:r>
    </w:p>
    <w:p w:rsidR="00353292" w:rsidRDefault="00353292" w:rsidP="00F75FCF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F75FCF">
        <w:rPr>
          <w:rFonts w:cs="Times New Roman"/>
          <w:bCs/>
        </w:rPr>
        <w:t>2)</w:t>
      </w:r>
      <w:r w:rsidRPr="00F75FCF">
        <w:rPr>
          <w:rFonts w:cs="Times New Roman"/>
          <w:bCs/>
        </w:rPr>
        <w:tab/>
        <w:t>projekt planu finansowego zespołu, składany przez Dyrektora;</w:t>
      </w:r>
      <w:r>
        <w:rPr>
          <w:rFonts w:cs="Times New Roman"/>
          <w:bCs/>
        </w:rPr>
        <w:t>”;</w:t>
      </w:r>
    </w:p>
    <w:p w:rsidR="00353292" w:rsidRDefault="00353292" w:rsidP="00F75FCF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37 po ust. 6 dodaje się ust. 7 w brzmieniu:</w:t>
      </w:r>
    </w:p>
    <w:p w:rsidR="00353292" w:rsidRDefault="00353292" w:rsidP="00F75FCF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F75FCF">
        <w:rPr>
          <w:rFonts w:cs="Times New Roman"/>
          <w:bCs/>
        </w:rPr>
        <w:t>7. Uchwały rady pedagogicznej podejmowane w sprawach związanych z osobami pełniącymi funkcje kierownicze w szkole lub w sprawach związanych z opiniowaniem kandydatów na takie stanowiska podejmowane są w głosowaniu tajnym.</w:t>
      </w:r>
      <w:r>
        <w:rPr>
          <w:rFonts w:cs="Times New Roman"/>
          <w:bCs/>
        </w:rPr>
        <w:t>”;</w:t>
      </w:r>
    </w:p>
    <w:p w:rsidR="00353292" w:rsidRDefault="00353292" w:rsidP="00F75FCF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39 po ust. 1 dodaje się ust. 1a w brzmieniu:</w:t>
      </w:r>
    </w:p>
    <w:p w:rsidR="00353292" w:rsidRDefault="00353292" w:rsidP="00F75FCF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F75FCF">
        <w:rPr>
          <w:rFonts w:cs="Times New Roman"/>
          <w:bCs/>
        </w:rPr>
        <w:t>1a. Ww. fundusze mogą być przechowywane na odrębnym rachunku bankowym rady rodziców. Do założenia i likwidacji tego rachunku bankowego oraz dysponowania funduszami na tym rachunku są uprawnione osoby posiadające pisemne upoważnienie udzielone przez Radę Rodziców.</w:t>
      </w:r>
      <w:r>
        <w:rPr>
          <w:rFonts w:cs="Times New Roman"/>
          <w:bCs/>
        </w:rPr>
        <w:t>”;</w:t>
      </w:r>
    </w:p>
    <w:p w:rsidR="00353292" w:rsidRDefault="00353292" w:rsidP="00E96402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40 ust. 2 pkt 5 otrzymuje brzmienie:</w:t>
      </w:r>
    </w:p>
    <w:p w:rsidR="00353292" w:rsidRDefault="00353292" w:rsidP="00F75FCF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F75FCF">
        <w:rPr>
          <w:rFonts w:cs="Times New Roman"/>
          <w:bCs/>
        </w:rPr>
        <w:t>5)</w:t>
      </w:r>
      <w:r w:rsidRPr="00F75FCF">
        <w:rPr>
          <w:rFonts w:cs="Times New Roman"/>
          <w:bCs/>
        </w:rPr>
        <w:tab/>
        <w:t>opiniowanie pracy nauczyciela do ustalenia oceny dorobku zawodowego nauczyciela za okres stażu oraz do ustalenia oceny pracy nauczyciela;</w:t>
      </w:r>
      <w:r>
        <w:rPr>
          <w:rFonts w:cs="Times New Roman"/>
          <w:bCs/>
        </w:rPr>
        <w:t>”;</w:t>
      </w:r>
    </w:p>
    <w:p w:rsidR="00353292" w:rsidRDefault="00353292" w:rsidP="00E96402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43 ust. 3 otrzymuje brzmienie:</w:t>
      </w:r>
    </w:p>
    <w:p w:rsidR="00353292" w:rsidRDefault="00353292" w:rsidP="00FB4062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FB4062">
        <w:rPr>
          <w:rFonts w:cs="Times New Roman"/>
          <w:bCs/>
        </w:rPr>
        <w:t>3.</w:t>
      </w:r>
      <w:r w:rsidRPr="00FB4062">
        <w:rPr>
          <w:rFonts w:cs="Times New Roman"/>
          <w:bCs/>
        </w:rPr>
        <w:tab/>
        <w:t xml:space="preserve">Samorząd może ze swojego składu wyłonić Radę Wolontariatu, której zadaniem jest koordynacja działań </w:t>
      </w:r>
      <w:proofErr w:type="spellStart"/>
      <w:r w:rsidRPr="00FB4062">
        <w:rPr>
          <w:rFonts w:cs="Times New Roman"/>
          <w:bCs/>
        </w:rPr>
        <w:t>wolontariackich</w:t>
      </w:r>
      <w:proofErr w:type="spellEnd"/>
      <w:r w:rsidRPr="00FB4062">
        <w:rPr>
          <w:rFonts w:cs="Times New Roman"/>
          <w:bCs/>
        </w:rPr>
        <w:t xml:space="preserve"> zebranych spośród pomysłów zgłoszonych przez zespoły uczniowskie poszczególnych oddziałów klasowych.</w:t>
      </w:r>
      <w:r>
        <w:rPr>
          <w:rFonts w:cs="Times New Roman"/>
          <w:bCs/>
        </w:rPr>
        <w:t>”;</w:t>
      </w:r>
    </w:p>
    <w:p w:rsidR="00353292" w:rsidRDefault="00353292" w:rsidP="00E96402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44 po ust. 1 dodaje się ust. 1a w brzmieniu:</w:t>
      </w:r>
    </w:p>
    <w:p w:rsidR="00353292" w:rsidRDefault="00353292" w:rsidP="00FB4062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FB4062">
        <w:rPr>
          <w:rFonts w:cs="Times New Roman"/>
          <w:bCs/>
        </w:rPr>
        <w:t>1a. Relację pomiędzy wszystkimi członkami społeczności szkolnej są oparte na wzajemnych szacunku i zaufaniu.</w:t>
      </w:r>
      <w:r>
        <w:rPr>
          <w:rFonts w:cs="Times New Roman"/>
          <w:bCs/>
        </w:rPr>
        <w:t>”;</w:t>
      </w:r>
    </w:p>
    <w:p w:rsidR="00353292" w:rsidRDefault="00353292" w:rsidP="00FB4062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45 ust. 5 pkt 3 lit. c otrzymuje brzmienie:</w:t>
      </w:r>
    </w:p>
    <w:p w:rsidR="00353292" w:rsidRDefault="00353292" w:rsidP="00FB4062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FB4062">
        <w:rPr>
          <w:rFonts w:cs="Times New Roman"/>
          <w:bCs/>
        </w:rPr>
        <w:t>c)</w:t>
      </w:r>
      <w:r w:rsidRPr="00FB4062">
        <w:rPr>
          <w:rFonts w:cs="Times New Roman"/>
          <w:bCs/>
        </w:rPr>
        <w:tab/>
        <w:t>w kontaktach z pedagogiem szkolnym oraz z Poradnią Psychologiczno-Pedagogiczną, pielęgniarką;</w:t>
      </w:r>
      <w:r>
        <w:rPr>
          <w:rFonts w:cs="Times New Roman"/>
          <w:bCs/>
        </w:rPr>
        <w:t>”;</w:t>
      </w:r>
    </w:p>
    <w:p w:rsidR="00353292" w:rsidRDefault="00353292" w:rsidP="00FB4062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47 ust. 1 otrzymuje brzmienie:</w:t>
      </w:r>
    </w:p>
    <w:p w:rsidR="00353292" w:rsidRDefault="00353292" w:rsidP="00FB4062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FB4062">
        <w:rPr>
          <w:rFonts w:cs="Times New Roman"/>
          <w:bCs/>
        </w:rPr>
        <w:t>1.</w:t>
      </w:r>
      <w:r w:rsidRPr="00FB4062">
        <w:rPr>
          <w:rFonts w:cs="Times New Roman"/>
          <w:bCs/>
        </w:rPr>
        <w:tab/>
        <w:t>W zespole mogą działać, z wyjątkiem partii i organizacji politycznych, stowarzyszenia</w:t>
      </w:r>
      <w:r>
        <w:rPr>
          <w:rFonts w:cs="Times New Roman"/>
          <w:bCs/>
        </w:rPr>
        <w:t xml:space="preserve"> </w:t>
      </w:r>
      <w:r w:rsidRPr="00FB4062">
        <w:rPr>
          <w:rFonts w:cs="Times New Roman"/>
          <w:bCs/>
        </w:rPr>
        <w:t>i inne organizacje działające w środowisku lokalnym, a w szczególności organizacje harcerskie, których celem statutowym jest działalność wychowawcza albo rozszerzanie i wzbogacanie form działalności dydaktycznej, wychowawczej, opiekuńczej i innowacyjnej szkoły.</w:t>
      </w:r>
      <w:r>
        <w:rPr>
          <w:rFonts w:cs="Times New Roman"/>
          <w:bCs/>
        </w:rPr>
        <w:t>”;</w:t>
      </w:r>
    </w:p>
    <w:p w:rsidR="00353292" w:rsidRDefault="00353292" w:rsidP="00FB4062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47 po ust. 1 dodaje się ust. 1a w brzmieniu:</w:t>
      </w:r>
    </w:p>
    <w:p w:rsidR="00353292" w:rsidRPr="00FB4062" w:rsidRDefault="00353292" w:rsidP="00FB4062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FB4062">
        <w:rPr>
          <w:rFonts w:cs="Times New Roman"/>
          <w:bCs/>
        </w:rPr>
        <w:t xml:space="preserve">1a. Współpraca szkoły ze stowarzyszeniem: </w:t>
      </w:r>
    </w:p>
    <w:p w:rsidR="00353292" w:rsidRPr="00FB4062" w:rsidRDefault="00353292" w:rsidP="00FB4062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FB4062">
        <w:rPr>
          <w:rFonts w:cs="Times New Roman"/>
          <w:bCs/>
        </w:rPr>
        <w:t>1)</w:t>
      </w:r>
      <w:r w:rsidRPr="00FB4062">
        <w:rPr>
          <w:rFonts w:cs="Times New Roman"/>
          <w:bCs/>
        </w:rPr>
        <w:tab/>
        <w:t xml:space="preserve">pomaga w realizacji inicjatyw na rzecz uczniów; </w:t>
      </w:r>
    </w:p>
    <w:p w:rsidR="00353292" w:rsidRPr="00FB4062" w:rsidRDefault="00353292" w:rsidP="00FB4062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FB4062">
        <w:rPr>
          <w:rFonts w:cs="Times New Roman"/>
          <w:bCs/>
        </w:rPr>
        <w:t>2)</w:t>
      </w:r>
      <w:r w:rsidRPr="00FB4062">
        <w:rPr>
          <w:rFonts w:cs="Times New Roman"/>
          <w:bCs/>
        </w:rPr>
        <w:tab/>
        <w:t xml:space="preserve">wzbogaca ofertę wychowawczą i opiekuńczą szkoły; </w:t>
      </w:r>
    </w:p>
    <w:p w:rsidR="00353292" w:rsidRPr="00FB4062" w:rsidRDefault="00353292" w:rsidP="00FB4062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FB4062">
        <w:rPr>
          <w:rFonts w:cs="Times New Roman"/>
          <w:bCs/>
        </w:rPr>
        <w:t>3)</w:t>
      </w:r>
      <w:r w:rsidRPr="00FB4062">
        <w:rPr>
          <w:rFonts w:cs="Times New Roman"/>
          <w:bCs/>
        </w:rPr>
        <w:tab/>
        <w:t xml:space="preserve">umożliwia rozwijanie i doskonalenie uzdolnień i talentów uczniowskich </w:t>
      </w:r>
    </w:p>
    <w:p w:rsidR="00353292" w:rsidRPr="00FB4062" w:rsidRDefault="00353292" w:rsidP="00FB4062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FB4062">
        <w:rPr>
          <w:rFonts w:cs="Times New Roman"/>
          <w:bCs/>
        </w:rPr>
        <w:t>4)</w:t>
      </w:r>
      <w:r w:rsidRPr="00FB4062">
        <w:rPr>
          <w:rFonts w:cs="Times New Roman"/>
          <w:bCs/>
        </w:rPr>
        <w:tab/>
        <w:t xml:space="preserve">wpływa na integrację uczniów </w:t>
      </w:r>
    </w:p>
    <w:p w:rsidR="00353292" w:rsidRPr="00FB4062" w:rsidRDefault="00353292" w:rsidP="00FB4062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FB4062">
        <w:rPr>
          <w:rFonts w:cs="Times New Roman"/>
          <w:bCs/>
        </w:rPr>
        <w:t>5)</w:t>
      </w:r>
      <w:r w:rsidRPr="00FB4062">
        <w:rPr>
          <w:rFonts w:cs="Times New Roman"/>
          <w:bCs/>
        </w:rPr>
        <w:tab/>
        <w:t>wpływa na podniesienie jakości pracy jednostki;</w:t>
      </w:r>
    </w:p>
    <w:p w:rsidR="00353292" w:rsidRDefault="00353292" w:rsidP="00FB4062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FB4062">
        <w:rPr>
          <w:rFonts w:cs="Times New Roman"/>
          <w:bCs/>
        </w:rPr>
        <w:t>6) wpływa na wzajemny rozwój oraz na rozwój uczniów.</w:t>
      </w:r>
      <w:r>
        <w:rPr>
          <w:rFonts w:cs="Times New Roman"/>
          <w:bCs/>
        </w:rPr>
        <w:t>”;</w:t>
      </w:r>
    </w:p>
    <w:p w:rsidR="00A26E8A" w:rsidRDefault="00A26E8A" w:rsidP="00FB4062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48 ust. 4 wstęp do wyliczenia otrzymuje brzmienie:</w:t>
      </w:r>
    </w:p>
    <w:p w:rsidR="00A26E8A" w:rsidRDefault="00A26E8A" w:rsidP="00A26E8A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A26E8A">
        <w:rPr>
          <w:rFonts w:cs="Times New Roman"/>
          <w:bCs/>
        </w:rPr>
        <w:t>4. Ocenianie osiągnięć edukacyjnych i zachowania ucznia odbywa się w ramach oceniania wewnątrzszkolnego, które ma na celu:</w:t>
      </w:r>
      <w:r>
        <w:rPr>
          <w:rFonts w:cs="Times New Roman"/>
          <w:bCs/>
        </w:rPr>
        <w:t>”;</w:t>
      </w:r>
    </w:p>
    <w:p w:rsidR="00353292" w:rsidRDefault="00353292" w:rsidP="00FB4062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§ 48 ust. </w:t>
      </w:r>
      <w:r w:rsidR="008024B1">
        <w:rPr>
          <w:rFonts w:cs="Times New Roman"/>
          <w:bCs/>
        </w:rPr>
        <w:t>4a</w:t>
      </w:r>
      <w:r>
        <w:rPr>
          <w:rFonts w:cs="Times New Roman"/>
          <w:bCs/>
        </w:rPr>
        <w:t xml:space="preserve"> pkt 1 otrzymuje brzmienie:</w:t>
      </w:r>
    </w:p>
    <w:p w:rsidR="00353292" w:rsidRDefault="00353292" w:rsidP="00FB4062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FB4062">
        <w:rPr>
          <w:rFonts w:cs="Times New Roman"/>
          <w:bCs/>
        </w:rPr>
        <w:t xml:space="preserve">1) formułowanie przez nauczycieli wymagań edukacyjnych niezbędnych do otrzymania poszczególnych śródrocznych i rocznych ocen klasyfikacyjnych z zajęć </w:t>
      </w:r>
      <w:r w:rsidRPr="00FB4062">
        <w:rPr>
          <w:rFonts w:cs="Times New Roman"/>
          <w:bCs/>
        </w:rPr>
        <w:lastRenderedPageBreak/>
        <w:t>edukacyjnych;</w:t>
      </w:r>
      <w:r>
        <w:rPr>
          <w:rFonts w:cs="Times New Roman"/>
          <w:bCs/>
        </w:rPr>
        <w:t>”;</w:t>
      </w:r>
    </w:p>
    <w:p w:rsidR="00A26E8A" w:rsidRDefault="00A26E8A" w:rsidP="00FB4062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§48 ust. </w:t>
      </w:r>
      <w:r w:rsidR="008024B1">
        <w:rPr>
          <w:rFonts w:cs="Times New Roman"/>
          <w:bCs/>
        </w:rPr>
        <w:t>4a</w:t>
      </w:r>
      <w:r>
        <w:rPr>
          <w:rFonts w:cs="Times New Roman"/>
          <w:bCs/>
        </w:rPr>
        <w:t xml:space="preserve"> pkt 5 otrzymuje brzmienie:</w:t>
      </w:r>
    </w:p>
    <w:p w:rsidR="00A26E8A" w:rsidRDefault="00A26E8A" w:rsidP="00A26E8A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A26E8A">
        <w:rPr>
          <w:rFonts w:cs="Times New Roman"/>
          <w:bCs/>
        </w:rPr>
        <w:t>5) ustalanie rocznych ocen klasyfikacyjnych z obowiązkowych i dodatkowych zajęć edukacyjnych oraz rocznej oceny klasyfikacyjnej zachowania;</w:t>
      </w:r>
      <w:r>
        <w:rPr>
          <w:rFonts w:cs="Times New Roman"/>
          <w:bCs/>
        </w:rPr>
        <w:t>”;</w:t>
      </w:r>
    </w:p>
    <w:p w:rsidR="00A26E8A" w:rsidRDefault="00A26E8A" w:rsidP="00FB4062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§ 48 </w:t>
      </w:r>
      <w:r w:rsidR="008024B1">
        <w:rPr>
          <w:rFonts w:cs="Times New Roman"/>
          <w:bCs/>
        </w:rPr>
        <w:t>ust. 5</w:t>
      </w:r>
      <w:r>
        <w:rPr>
          <w:rFonts w:cs="Times New Roman"/>
          <w:bCs/>
        </w:rPr>
        <w:t xml:space="preserve"> otrzymuje brzmienie:</w:t>
      </w:r>
    </w:p>
    <w:p w:rsidR="00A26E8A" w:rsidRDefault="00A26E8A" w:rsidP="00A26E8A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A26E8A">
        <w:rPr>
          <w:rFonts w:cs="Times New Roman"/>
          <w:bCs/>
        </w:rPr>
        <w:t>6. Zasady oceniania z religii i/ lub etyki określają odrębne przepisy.</w:t>
      </w:r>
      <w:r>
        <w:rPr>
          <w:rFonts w:cs="Times New Roman"/>
          <w:bCs/>
        </w:rPr>
        <w:t>”;</w:t>
      </w:r>
    </w:p>
    <w:p w:rsidR="00353292" w:rsidRDefault="00353292" w:rsidP="00FB4062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49 ust. 1 pkt 1 otrzymuje brzmienie:</w:t>
      </w:r>
    </w:p>
    <w:p w:rsidR="00353292" w:rsidRDefault="00353292" w:rsidP="00FB4062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FB4062">
        <w:rPr>
          <w:rFonts w:cs="Times New Roman"/>
          <w:bCs/>
        </w:rPr>
        <w:t>1) wymaganiach edukacyjnych niezbędnych do otrzymania poszczególnych śródrocznych i rocznych ocen klasyfikacyjnych z zajęć edukacyjnych wynikających z realizowanego przez siebie programu nauczania;</w:t>
      </w:r>
      <w:r>
        <w:rPr>
          <w:rFonts w:cs="Times New Roman"/>
          <w:bCs/>
        </w:rPr>
        <w:t>”;</w:t>
      </w:r>
    </w:p>
    <w:p w:rsidR="00353292" w:rsidRDefault="00353292" w:rsidP="00FB4062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50 ust. 4 otrzymuje brzmienie:</w:t>
      </w:r>
    </w:p>
    <w:p w:rsidR="00353292" w:rsidRDefault="00353292" w:rsidP="00FB4062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FB4062">
        <w:rPr>
          <w:rFonts w:cs="Times New Roman"/>
          <w:bCs/>
        </w:rPr>
        <w:t>4. Dokumentacja dotycząca oceniania ucznia jest udostępniana do wglądu na terenie szkoły uczniowi lub jego rodzicom w czasie uzgodnionym z wychowawcą lub nauczycielem danych zajęć edukacyjnych.</w:t>
      </w:r>
      <w:r>
        <w:rPr>
          <w:rFonts w:cs="Times New Roman"/>
          <w:bCs/>
        </w:rPr>
        <w:t>”;</w:t>
      </w:r>
    </w:p>
    <w:p w:rsidR="00353292" w:rsidRDefault="00353292" w:rsidP="00FB4062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50 ust. 5 pkt 2 otrzymuje brzmienie:</w:t>
      </w:r>
    </w:p>
    <w:p w:rsidR="00353292" w:rsidRDefault="00353292" w:rsidP="00FB4062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FB4062">
        <w:rPr>
          <w:rFonts w:cs="Times New Roman"/>
          <w:bCs/>
        </w:rPr>
        <w:t>2) rodzice uczniów – na zebraniach klasowych lub po ustaleniu terminu z nauczycielem uczącym danego przedmiotu.</w:t>
      </w:r>
      <w:r>
        <w:rPr>
          <w:rFonts w:cs="Times New Roman"/>
          <w:bCs/>
        </w:rPr>
        <w:t>”;</w:t>
      </w:r>
    </w:p>
    <w:p w:rsidR="00353292" w:rsidRDefault="00353292" w:rsidP="00FB4062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52 ust. 3 otrzymuje brzmienie:</w:t>
      </w:r>
    </w:p>
    <w:p w:rsidR="00353292" w:rsidRDefault="00353292" w:rsidP="00FB4062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FB4062">
        <w:rPr>
          <w:rFonts w:cs="Times New Roman"/>
          <w:bCs/>
        </w:rPr>
        <w:t>3. Dyrektor szkoły zwalnia ucznia z realizacji zajęć wychowania fizycznego, informatyki, na podstawie opinii o braku możliwości uczestniczenia ucznia w tych zajęciach wydanej przez lekarza, na czas określony w tej opinii.</w:t>
      </w:r>
      <w:r>
        <w:rPr>
          <w:rFonts w:cs="Times New Roman"/>
          <w:bCs/>
        </w:rPr>
        <w:t>”;</w:t>
      </w:r>
    </w:p>
    <w:p w:rsidR="00353292" w:rsidRDefault="00353292" w:rsidP="00FB4062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52 ust. 4 otrzymuje brzmienie:</w:t>
      </w:r>
    </w:p>
    <w:p w:rsidR="00353292" w:rsidRDefault="00353292" w:rsidP="00FB4062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FB4062">
        <w:rPr>
          <w:rFonts w:cs="Times New Roman"/>
          <w:bCs/>
        </w:rPr>
        <w:t>4. Jeżeli okres zwolnienia ucznia z wykonywanych ćwiczeń fizycznych na zajęciach wychowania fizycznego, informatyki uniemożliwia ustalenie śródrocznej lub rocznej oceny klasyfikacyjnej, w dokumentacji przebiegu nauczania zamiast oceny klasyfikacyjnej wpisuje się „zwolniony” albo „zwolniona”.</w:t>
      </w:r>
      <w:r>
        <w:rPr>
          <w:rFonts w:cs="Times New Roman"/>
          <w:bCs/>
        </w:rPr>
        <w:t>”;</w:t>
      </w:r>
    </w:p>
    <w:p w:rsidR="00353292" w:rsidRDefault="00353292" w:rsidP="00FB4062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53 ust. 2 otrzymuje brzmienie:</w:t>
      </w:r>
    </w:p>
    <w:p w:rsidR="00353292" w:rsidRDefault="00353292" w:rsidP="00FB4062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FB4062">
        <w:rPr>
          <w:rFonts w:cs="Times New Roman"/>
          <w:bCs/>
        </w:rPr>
        <w:t>2. Ocenianie z religi</w:t>
      </w:r>
      <w:r w:rsidR="009D12A6">
        <w:rPr>
          <w:rFonts w:cs="Times New Roman"/>
          <w:bCs/>
        </w:rPr>
        <w:t xml:space="preserve">i </w:t>
      </w:r>
      <w:r w:rsidRPr="00FB4062">
        <w:rPr>
          <w:rFonts w:cs="Times New Roman"/>
          <w:bCs/>
        </w:rPr>
        <w:t>w klasach I -III odbywa się wg   skali przyjętej  w   II etapie edukacyjnym.</w:t>
      </w:r>
      <w:r>
        <w:rPr>
          <w:rFonts w:cs="Times New Roman"/>
          <w:bCs/>
        </w:rPr>
        <w:t>”;</w:t>
      </w:r>
    </w:p>
    <w:p w:rsidR="00353292" w:rsidRDefault="00353292" w:rsidP="00FB4062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53 ust. 8 pkt 1 otrzymuje brzmienie:</w:t>
      </w:r>
    </w:p>
    <w:p w:rsidR="00353292" w:rsidRDefault="00353292" w:rsidP="00FB4062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FB4062">
        <w:rPr>
          <w:rFonts w:cs="Times New Roman"/>
          <w:bCs/>
        </w:rPr>
        <w:t>1) stopień celujący (6) oznacza, że uczeń  w wysokim stopniu opanował wiedzę i umiejętności z danego przedmiotu określone programem nauczania,  rozwiązuje problemy w sposób twórczy, samodzielnie rozwija własne uzdolnienia, korzysta z nowości technologii informacyjnej, potrafi kojarzyć i łączyć wiadomości z różnych dziedzin wiedzy, korzysta z wielu sposobów pracy, osiąga sukcesy w konkursach i olimpiadach przedmiotowych, reprezentuje zespół w zawodach sportowych lub posiada inne porównywalne osiągnięcia;</w:t>
      </w:r>
      <w:r>
        <w:rPr>
          <w:rFonts w:cs="Times New Roman"/>
          <w:bCs/>
        </w:rPr>
        <w:t>”;</w:t>
      </w:r>
    </w:p>
    <w:p w:rsidR="00353292" w:rsidRDefault="00353292" w:rsidP="00E96402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53 ust. 8 pkt 6 skreśla się;</w:t>
      </w:r>
    </w:p>
    <w:p w:rsidR="00353292" w:rsidRDefault="00353292" w:rsidP="00FB4062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53 ust. 10 pkt 3 otrzymuje brzmienie:</w:t>
      </w:r>
    </w:p>
    <w:p w:rsidR="00353292" w:rsidRPr="00FB4062" w:rsidRDefault="00353292" w:rsidP="00FB4062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FB4062">
        <w:rPr>
          <w:rFonts w:cs="Times New Roman"/>
          <w:bCs/>
        </w:rPr>
        <w:t>3)   prace domowe;</w:t>
      </w:r>
    </w:p>
    <w:p w:rsidR="00353292" w:rsidRPr="00FB4062" w:rsidRDefault="00353292" w:rsidP="00FB4062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FB4062">
        <w:rPr>
          <w:rFonts w:cs="Times New Roman"/>
          <w:bCs/>
        </w:rPr>
        <w:t>a) zadania domowe uwzględniają indywidualne możliwości uczniów,</w:t>
      </w:r>
    </w:p>
    <w:p w:rsidR="00353292" w:rsidRPr="00FB4062" w:rsidRDefault="00353292" w:rsidP="00FB4062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FB4062">
        <w:rPr>
          <w:rFonts w:cs="Times New Roman"/>
          <w:bCs/>
        </w:rPr>
        <w:t>b) zadań domowych nie zadaje się na okres ferii szkolnych i przerw świątecznych,</w:t>
      </w:r>
    </w:p>
    <w:p w:rsidR="00353292" w:rsidRDefault="00353292" w:rsidP="00FB4062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FB4062">
        <w:rPr>
          <w:rFonts w:cs="Times New Roman"/>
          <w:bCs/>
        </w:rPr>
        <w:t>c) zadanie domowe nie podlega ocenie wyrażonej stopniem</w:t>
      </w:r>
      <w:r>
        <w:rPr>
          <w:rFonts w:cs="Times New Roman"/>
          <w:bCs/>
        </w:rPr>
        <w:t>”;</w:t>
      </w:r>
    </w:p>
    <w:p w:rsidR="00353292" w:rsidRDefault="00353292" w:rsidP="00FB4062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53 ust. 14 otrzymuje brzmienie:</w:t>
      </w:r>
    </w:p>
    <w:p w:rsidR="00353292" w:rsidRDefault="00353292" w:rsidP="00FB4062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lastRenderedPageBreak/>
        <w:t>„</w:t>
      </w:r>
      <w:r w:rsidRPr="00FB4062">
        <w:rPr>
          <w:rFonts w:cs="Times New Roman"/>
          <w:bCs/>
        </w:rPr>
        <w:t>14. Przy ustalaniu oceny z wychowania fizycznego, techniki plastyki i muzyki należy w szczególności brać pod uwagę wysiłek wkładany przez ucznia w wywiązywanie się z obowiązków wynikających ze specyfiki tych zajęć, a przypadku wychowania fizycznego – także systematyczność udziału w zajęciach oraz aktywność ucznia w działaniach na rzecz sportu szkolnego i kultury fizycznej.</w:t>
      </w:r>
      <w:r>
        <w:rPr>
          <w:rFonts w:cs="Times New Roman"/>
          <w:bCs/>
        </w:rPr>
        <w:t>”;</w:t>
      </w:r>
    </w:p>
    <w:p w:rsidR="00353292" w:rsidRDefault="00353292" w:rsidP="00FB4062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57 ust. 3 otrzymuje brzmienie:</w:t>
      </w:r>
    </w:p>
    <w:p w:rsidR="00353292" w:rsidRPr="00FB4062" w:rsidRDefault="00353292" w:rsidP="00FB4062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FB4062">
        <w:rPr>
          <w:rFonts w:cs="Times New Roman"/>
          <w:bCs/>
        </w:rPr>
        <w:t>3.</w:t>
      </w:r>
      <w:r w:rsidRPr="00FB4062">
        <w:rPr>
          <w:rFonts w:cs="Times New Roman"/>
          <w:bCs/>
        </w:rPr>
        <w:tab/>
        <w:t>Przed rocznym klasyfikacyjnym posiedzeniem rady pedagogicznej poszczególni nauczyciele oraz wychowawca klasy</w:t>
      </w:r>
      <w:r w:rsidR="003E55DB">
        <w:rPr>
          <w:rFonts w:cs="Times New Roman"/>
          <w:bCs/>
        </w:rPr>
        <w:t xml:space="preserve"> IV-VIII</w:t>
      </w:r>
      <w:bookmarkStart w:id="0" w:name="_GoBack"/>
      <w:bookmarkEnd w:id="0"/>
      <w:r w:rsidRPr="00FB4062">
        <w:rPr>
          <w:rFonts w:cs="Times New Roman"/>
          <w:bCs/>
        </w:rPr>
        <w:t xml:space="preserve"> są zobowiązani poinformować ucznia i jego rodziców o przewidywanych dla niego ocenach klasyfikacyjnych, ocenach zachowania na 2 tygodnie przed planowanym posiedzeniem rady pedagogicznej:</w:t>
      </w:r>
    </w:p>
    <w:p w:rsidR="00353292" w:rsidRPr="00FB4062" w:rsidRDefault="00353292" w:rsidP="00FB4062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FB4062">
        <w:rPr>
          <w:rFonts w:cs="Times New Roman"/>
          <w:bCs/>
        </w:rPr>
        <w:t>1) poprzez przewidywaną roczną ocenę klasyfikacyjną z zajęć edukacyjnych należy rozumieć ocenę wpisaną przez nauczyciela danych zajęć edukacyjnych w dzienniku elektro</w:t>
      </w:r>
      <w:r w:rsidR="00CD18F6">
        <w:rPr>
          <w:rFonts w:cs="Times New Roman"/>
          <w:bCs/>
        </w:rPr>
        <w:t>nicznym obowiązującym w szkole;</w:t>
      </w:r>
    </w:p>
    <w:p w:rsidR="00353292" w:rsidRDefault="00353292" w:rsidP="00FB4062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FB4062">
        <w:rPr>
          <w:rFonts w:cs="Times New Roman"/>
          <w:bCs/>
        </w:rPr>
        <w:t>2) poprzez przewidywaną roczną ocenę klasyfikacyjną zachowania należy rozumieć ocenę wpisaną przez wychowawcę w dzi</w:t>
      </w:r>
      <w:r w:rsidR="00CD18F6">
        <w:rPr>
          <w:rFonts w:cs="Times New Roman"/>
          <w:bCs/>
        </w:rPr>
        <w:t>enniku obowiązującym w szkole</w:t>
      </w:r>
      <w:r w:rsidRPr="00FB4062">
        <w:rPr>
          <w:rFonts w:cs="Times New Roman"/>
          <w:bCs/>
        </w:rPr>
        <w:t>.</w:t>
      </w:r>
      <w:r>
        <w:rPr>
          <w:rFonts w:cs="Times New Roman"/>
          <w:bCs/>
        </w:rPr>
        <w:t>”;</w:t>
      </w:r>
    </w:p>
    <w:p w:rsidR="00353292" w:rsidRDefault="00353292" w:rsidP="00FB4062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57 ust. 4 otrzymuje brzmienie:</w:t>
      </w:r>
    </w:p>
    <w:p w:rsidR="00353292" w:rsidRDefault="00353292" w:rsidP="00FB4062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FB4062">
        <w:rPr>
          <w:rFonts w:cs="Times New Roman"/>
          <w:bCs/>
        </w:rPr>
        <w:t>4.</w:t>
      </w:r>
      <w:r w:rsidRPr="00FB4062">
        <w:rPr>
          <w:rFonts w:cs="Times New Roman"/>
          <w:bCs/>
        </w:rPr>
        <w:tab/>
        <w:t>O przewidywanych ocenach niedostatecznych z zajęć edukacyjnych i nagannej ocenie zachowania (śródrocznych, rocznych lub końcowych) powiadamia się rodziców ucznia na miesiąc przed zakończeniem półrocza (roku szkolnego) listem poleconym i wiadomością wysłana przez e-dziennik.</w:t>
      </w:r>
      <w:r>
        <w:rPr>
          <w:rFonts w:cs="Times New Roman"/>
          <w:bCs/>
        </w:rPr>
        <w:t>”;</w:t>
      </w:r>
    </w:p>
    <w:p w:rsidR="00353292" w:rsidRDefault="00353292" w:rsidP="00FB4062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57 ust. 5 otrzymuje brzmienie:</w:t>
      </w:r>
    </w:p>
    <w:p w:rsidR="00353292" w:rsidRDefault="00353292" w:rsidP="00FB4062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FB4062">
        <w:rPr>
          <w:rFonts w:cs="Times New Roman"/>
          <w:bCs/>
        </w:rPr>
        <w:t>5. Informację o zebraniach z rodzicami podaje się poprzez wpisanie do zeszytu kontaktu o zebraniu, wywieszenie informacji na tablicy informacyjnej szkoły oraz zamieszczenie jej na stronie internetowej szkoły oraz informację elektroniczną poprzez dziennik elektroniczny obowiązujący w szkole.</w:t>
      </w:r>
      <w:r>
        <w:rPr>
          <w:rFonts w:cs="Times New Roman"/>
          <w:bCs/>
        </w:rPr>
        <w:t>”;</w:t>
      </w:r>
    </w:p>
    <w:p w:rsidR="00353292" w:rsidRDefault="00353292" w:rsidP="00FB4062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57 ust. 6 otrzymuje brzmienie:</w:t>
      </w:r>
    </w:p>
    <w:p w:rsidR="00353292" w:rsidRDefault="00353292" w:rsidP="00FB4062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FB4062">
        <w:rPr>
          <w:rFonts w:cs="Times New Roman"/>
          <w:bCs/>
        </w:rPr>
        <w:t>6. Nieobecność rodziców na zebraniu lub nie zapoznanie   się z informacją o przewidywanych rocznych ocenach klasyfikacyjnych z zajęć edukacyjnych oraz o przewidywanej rocznej ocenie klasyfikacyjnej zachowania w e-dzienniku, zwalnia szkołę z obowiązku poinformowania w terminie wskazanym w statucie – z uwagi na nieobecność rodzic winien sam dążyć do zapoznania się z informacją o przewidywanych ocenach.</w:t>
      </w:r>
      <w:r>
        <w:rPr>
          <w:rFonts w:cs="Times New Roman"/>
          <w:bCs/>
        </w:rPr>
        <w:t>”;</w:t>
      </w:r>
    </w:p>
    <w:p w:rsidR="00353292" w:rsidRDefault="00353292" w:rsidP="00FB4062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58 ust. 4 otrzymuje brzmienie:</w:t>
      </w:r>
    </w:p>
    <w:p w:rsidR="00353292" w:rsidRDefault="00353292" w:rsidP="00FB4062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4D1D97">
        <w:rPr>
          <w:rFonts w:cs="Times New Roman"/>
          <w:bCs/>
        </w:rPr>
        <w:t>4.  Nauczyciel przedmiotu (z wyjątkiem techniki, plastyki, muzyki, wychowania fizycznego) przygotowuje zestaw zadań obejmujący treści z całego roku szkolnego i zgodny z określonymi w przedmiotowym systemie oceniania wymaganiami koniecznymi do uzyskania oceny, o jaką ubiega się uczeń.</w:t>
      </w:r>
      <w:r>
        <w:rPr>
          <w:rFonts w:cs="Times New Roman"/>
          <w:bCs/>
        </w:rPr>
        <w:t>”;</w:t>
      </w:r>
    </w:p>
    <w:p w:rsidR="00353292" w:rsidRDefault="00353292" w:rsidP="004D1D97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58 ust. 5 otrzymuje brzmienie:</w:t>
      </w:r>
    </w:p>
    <w:p w:rsidR="00353292" w:rsidRDefault="00353292" w:rsidP="004D1D97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4D1D97">
        <w:rPr>
          <w:rFonts w:cs="Times New Roman"/>
          <w:bCs/>
        </w:rPr>
        <w:t>5.  W przypadku ubiegania się o wyższą niż przewidywana roczną ocenę klasyfikacyjną z: techniki, muzyki, plastyki, wychowania fizycznego oraz roczną klasyfikacyjną ocenę zachowania dyrektor powołuje komisję.</w:t>
      </w:r>
      <w:r>
        <w:rPr>
          <w:rFonts w:cs="Times New Roman"/>
          <w:bCs/>
        </w:rPr>
        <w:t>”;</w:t>
      </w:r>
    </w:p>
    <w:p w:rsidR="00353292" w:rsidRDefault="00353292" w:rsidP="004D1D97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59 ust. 1 otrzymuje brzmienie:</w:t>
      </w:r>
    </w:p>
    <w:p w:rsidR="00353292" w:rsidRDefault="00353292" w:rsidP="004D1D97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4D1D97">
        <w:rPr>
          <w:rFonts w:cs="Times New Roman"/>
          <w:bCs/>
        </w:rPr>
        <w:t>1.</w:t>
      </w:r>
      <w:r w:rsidRPr="004D1D97">
        <w:rPr>
          <w:rFonts w:cs="Times New Roman"/>
          <w:bCs/>
        </w:rPr>
        <w:tab/>
        <w:t xml:space="preserve">Począwszy od oddziału klasy IV szkoły podstawowej uczeń, który w wyniku klasyfikacji rocznej uzyskał ocenę niedostateczną z jednych lub dwóch obowiązkowych </w:t>
      </w:r>
      <w:r w:rsidRPr="004D1D97">
        <w:rPr>
          <w:rFonts w:cs="Times New Roman"/>
          <w:bCs/>
        </w:rPr>
        <w:lastRenderedPageBreak/>
        <w:t>zajęć edukacyjnych może zdawać egzamin poprawkowy.</w:t>
      </w:r>
      <w:r>
        <w:rPr>
          <w:rFonts w:cs="Times New Roman"/>
          <w:bCs/>
        </w:rPr>
        <w:t>”;</w:t>
      </w:r>
    </w:p>
    <w:p w:rsidR="00353292" w:rsidRDefault="00353292" w:rsidP="004D1D97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59 ust. 2 otrzymuje brzmienie:</w:t>
      </w:r>
    </w:p>
    <w:p w:rsidR="00353292" w:rsidRDefault="00353292" w:rsidP="004D1D97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4D1D97">
        <w:rPr>
          <w:rFonts w:cs="Times New Roman"/>
          <w:bCs/>
        </w:rPr>
        <w:t>2.</w:t>
      </w:r>
      <w:r w:rsidRPr="004D1D97">
        <w:rPr>
          <w:rFonts w:cs="Times New Roman"/>
          <w:bCs/>
        </w:rPr>
        <w:tab/>
        <w:t>Egzamin poprawkowy przeprowadza się w formie pisemnej oraz ustnej z wyjątkiem egzaminu z plastyki, muzyki, informatyki, techniki oraz wychowania fizycznego, z których egzamin ma przede wszystkim formę zadań praktycznych.</w:t>
      </w:r>
      <w:r>
        <w:rPr>
          <w:rFonts w:cs="Times New Roman"/>
          <w:bCs/>
        </w:rPr>
        <w:t>”;</w:t>
      </w:r>
    </w:p>
    <w:p w:rsidR="00353292" w:rsidRDefault="00353292" w:rsidP="004D1D97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59 ust. 6 otrzymuje brzmienie:</w:t>
      </w:r>
    </w:p>
    <w:p w:rsidR="00353292" w:rsidRPr="004D1D97" w:rsidRDefault="00353292" w:rsidP="004D1D97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4D1D97">
        <w:rPr>
          <w:rFonts w:cs="Times New Roman"/>
          <w:bCs/>
        </w:rPr>
        <w:t>6.</w:t>
      </w:r>
      <w:r w:rsidRPr="004D1D97">
        <w:rPr>
          <w:rFonts w:cs="Times New Roman"/>
          <w:bCs/>
        </w:rPr>
        <w:tab/>
        <w:t>Nauczyciel prowadzący dane zajęcia edukacyjne może być zwolniony z udziału w pracy komisji na własną prośbę lub w innych, w szczególnie uzasadnionych przypadkach. W takim przypadku dyrektor szkoły powołuje w skład komisji innego nauczyciela prowadzącego takie same zajęcia edukacyjne, z tym, że powołanie nauczyciela pracującego w innej szkole następuje w porozumieniu z dyrektorem tej szkoły.</w:t>
      </w:r>
      <w:r>
        <w:rPr>
          <w:rFonts w:cs="Times New Roman"/>
          <w:bCs/>
        </w:rPr>
        <w:t>”;</w:t>
      </w:r>
    </w:p>
    <w:p w:rsidR="00353292" w:rsidRDefault="00353292" w:rsidP="004D1D97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60 ust. 6 otrzymuje brzmienie:</w:t>
      </w:r>
    </w:p>
    <w:p w:rsidR="00353292" w:rsidRDefault="00353292" w:rsidP="004D1D97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4D1D97">
        <w:rPr>
          <w:rFonts w:cs="Times New Roman"/>
          <w:bCs/>
        </w:rPr>
        <w:t>6.</w:t>
      </w:r>
      <w:r w:rsidRPr="004D1D97">
        <w:rPr>
          <w:rFonts w:cs="Times New Roman"/>
          <w:bCs/>
        </w:rPr>
        <w:tab/>
        <w:t>Egzamin klasyfikacyjny z plastyki, muzyki, techniki, informatyki i wychowania fizycznego ma przede wszystkim formę zadań praktycznych.</w:t>
      </w:r>
      <w:r>
        <w:rPr>
          <w:rFonts w:cs="Times New Roman"/>
          <w:bCs/>
        </w:rPr>
        <w:t>”;</w:t>
      </w:r>
    </w:p>
    <w:p w:rsidR="00353292" w:rsidRDefault="00353292" w:rsidP="004D1D97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64 ust. 4 pkt 4 otrzymuje brzmienie:</w:t>
      </w:r>
    </w:p>
    <w:p w:rsidR="00353292" w:rsidRDefault="00353292" w:rsidP="004D1D97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4D1D97">
        <w:rPr>
          <w:rFonts w:cs="Times New Roman"/>
          <w:bCs/>
        </w:rPr>
        <w:t>4) jeden przedmiot do wyboru spośród przedmiotów: biologia, chemia, fizyka, geografia lub historia. (od 2022 roku).</w:t>
      </w:r>
      <w:r>
        <w:rPr>
          <w:rFonts w:cs="Times New Roman"/>
          <w:bCs/>
        </w:rPr>
        <w:t>”;</w:t>
      </w:r>
    </w:p>
    <w:p w:rsidR="00353292" w:rsidRDefault="00353292" w:rsidP="004D1D97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65 ust. 2 otrzymuje brzmienie:</w:t>
      </w:r>
    </w:p>
    <w:p w:rsidR="00353292" w:rsidRDefault="00353292" w:rsidP="004D1D97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4D1D97">
        <w:rPr>
          <w:rFonts w:cs="Times New Roman"/>
          <w:bCs/>
        </w:rPr>
        <w:t>2. Zajęcia dydaktyczno-wychowawcze rozpoczynają się w pierwszym powszednim dniu września, a kończą w najbliższy piątek po dniu 20 czerwca. Jeżeli pierwszy dzień września wypada w piątek lub sobotę, zajęcia dydaktyczno-wychowawcze rozpoczynają się w najbliższy poniedziałek po dniu 1 września. Jeżeli dzień bezpośrednio poprzedzający najbliższy piątek po dniu 20 czerwca jest dniem ustawowo wolnym od pracy, zajęcia dydaktyczno-wychowawcze kończą się w środę poprzedzającą ten dzień ustawowo wolny od pracy.</w:t>
      </w:r>
      <w:r>
        <w:rPr>
          <w:rFonts w:cs="Times New Roman"/>
          <w:bCs/>
        </w:rPr>
        <w:t>”;</w:t>
      </w:r>
    </w:p>
    <w:p w:rsidR="00353292" w:rsidRDefault="00353292" w:rsidP="004D1D97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66 ust. 4 otrzymuje brzmienie:</w:t>
      </w:r>
    </w:p>
    <w:p w:rsidR="00353292" w:rsidRDefault="00353292" w:rsidP="004D1D97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4D1D97">
        <w:rPr>
          <w:rFonts w:cs="Times New Roman"/>
          <w:bCs/>
        </w:rPr>
        <w:t>4.</w:t>
      </w:r>
      <w:r w:rsidRPr="004D1D97">
        <w:rPr>
          <w:rFonts w:cs="Times New Roman"/>
          <w:bCs/>
        </w:rPr>
        <w:tab/>
        <w:t>W arkuszu organizacji Szkoły zamieszcza się informacje zgodnie z obowiązującym Rozporządzeniem MEN w sprawie szczegółowej organizacji publicznych szkół i publicznych przedszkoli.</w:t>
      </w:r>
      <w:r>
        <w:rPr>
          <w:rFonts w:cs="Times New Roman"/>
          <w:bCs/>
        </w:rPr>
        <w:t>”;</w:t>
      </w:r>
    </w:p>
    <w:p w:rsidR="00353292" w:rsidRDefault="00353292" w:rsidP="00E96402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66 ust. 5 skreśla się;</w:t>
      </w:r>
    </w:p>
    <w:p w:rsidR="00353292" w:rsidRDefault="00353292" w:rsidP="00E96402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67 po ust. 1 dodaje się ust. 2-4 w brzmieniu:</w:t>
      </w:r>
    </w:p>
    <w:p w:rsidR="00353292" w:rsidRPr="004D1D97" w:rsidRDefault="00353292" w:rsidP="004D1D97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4D1D97">
        <w:rPr>
          <w:rFonts w:cs="Times New Roman"/>
          <w:bCs/>
        </w:rPr>
        <w:t>2. Za organizację w/w praktyk w szkole odpowiedzialny jest dyrektor szkoły.</w:t>
      </w:r>
    </w:p>
    <w:p w:rsidR="00353292" w:rsidRPr="004D1D97" w:rsidRDefault="00353292" w:rsidP="004D1D97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4D1D97">
        <w:rPr>
          <w:rFonts w:cs="Times New Roman"/>
          <w:bCs/>
        </w:rPr>
        <w:t>3. W trakcie praktyk słuchaczowi/studentowi zapewnia się następujące formy aktywności:</w:t>
      </w:r>
    </w:p>
    <w:p w:rsidR="00353292" w:rsidRPr="004D1D97" w:rsidRDefault="00353292" w:rsidP="004D1D97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4D1D97">
        <w:rPr>
          <w:rFonts w:cs="Times New Roman"/>
          <w:bCs/>
        </w:rPr>
        <w:t>1)</w:t>
      </w:r>
      <w:r w:rsidRPr="004D1D97">
        <w:rPr>
          <w:rFonts w:cs="Times New Roman"/>
          <w:bCs/>
        </w:rPr>
        <w:tab/>
        <w:t>obserwowanie zajęć;</w:t>
      </w:r>
    </w:p>
    <w:p w:rsidR="00353292" w:rsidRPr="004D1D97" w:rsidRDefault="00353292" w:rsidP="004D1D97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4D1D97">
        <w:rPr>
          <w:rFonts w:cs="Times New Roman"/>
          <w:bCs/>
        </w:rPr>
        <w:t>2)</w:t>
      </w:r>
      <w:r w:rsidRPr="004D1D97">
        <w:rPr>
          <w:rFonts w:cs="Times New Roman"/>
          <w:bCs/>
        </w:rPr>
        <w:tab/>
        <w:t>asystowanie nauczycielowi prowadzącemu zajęcia;</w:t>
      </w:r>
    </w:p>
    <w:p w:rsidR="00353292" w:rsidRPr="004D1D97" w:rsidRDefault="00353292" w:rsidP="004D1D97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4D1D97">
        <w:rPr>
          <w:rFonts w:cs="Times New Roman"/>
          <w:bCs/>
        </w:rPr>
        <w:t>3)</w:t>
      </w:r>
      <w:r w:rsidRPr="004D1D97">
        <w:rPr>
          <w:rFonts w:cs="Times New Roman"/>
          <w:bCs/>
        </w:rPr>
        <w:tab/>
        <w:t>prowadzenie zajęć wspólnie z nauczycielem;</w:t>
      </w:r>
    </w:p>
    <w:p w:rsidR="00353292" w:rsidRPr="004D1D97" w:rsidRDefault="00353292" w:rsidP="004D1D97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4D1D97">
        <w:rPr>
          <w:rFonts w:cs="Times New Roman"/>
          <w:bCs/>
        </w:rPr>
        <w:t>4)</w:t>
      </w:r>
      <w:r w:rsidRPr="004D1D97">
        <w:rPr>
          <w:rFonts w:cs="Times New Roman"/>
          <w:bCs/>
        </w:rPr>
        <w:tab/>
        <w:t>samodzielne prowadzenie zajęć;</w:t>
      </w:r>
    </w:p>
    <w:p w:rsidR="00353292" w:rsidRPr="004D1D97" w:rsidRDefault="00353292" w:rsidP="004D1D97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4D1D97">
        <w:rPr>
          <w:rFonts w:cs="Times New Roman"/>
          <w:bCs/>
        </w:rPr>
        <w:t>5)</w:t>
      </w:r>
      <w:r w:rsidRPr="004D1D97">
        <w:rPr>
          <w:rFonts w:cs="Times New Roman"/>
          <w:bCs/>
        </w:rPr>
        <w:tab/>
        <w:t>planowanie i omawianie zajęć prowadzonych przez siebie i opiekuna praktyk.</w:t>
      </w:r>
    </w:p>
    <w:p w:rsidR="00353292" w:rsidRDefault="00353292" w:rsidP="004D1D97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4D1D97">
        <w:rPr>
          <w:rFonts w:cs="Times New Roman"/>
          <w:bCs/>
        </w:rPr>
        <w:t>4. Udział studentów w zajęciach objętych praktykami pedagogicznymi jest dokumentowany. Praktyki pedagogiczne podlegają ocenie z uwzględnieniem opinii opiekuna praktyk w szkole.</w:t>
      </w:r>
      <w:r>
        <w:rPr>
          <w:rFonts w:cs="Times New Roman"/>
          <w:bCs/>
        </w:rPr>
        <w:t>”;</w:t>
      </w:r>
    </w:p>
    <w:p w:rsidR="00353292" w:rsidRDefault="00353292" w:rsidP="004D1D97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68 po ust. 1 dodaje się ust. 1a w brzmieniu:</w:t>
      </w:r>
    </w:p>
    <w:p w:rsidR="00353292" w:rsidRPr="004D1D97" w:rsidRDefault="00353292" w:rsidP="004D1D97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lastRenderedPageBreak/>
        <w:t>„</w:t>
      </w:r>
      <w:r w:rsidRPr="004D1D97">
        <w:rPr>
          <w:rFonts w:cs="Times New Roman"/>
          <w:bCs/>
        </w:rPr>
        <w:t>1a. Plan zajęć dydaktyczno-wychowawczych uwzględnia:</w:t>
      </w:r>
    </w:p>
    <w:p w:rsidR="00353292" w:rsidRPr="004D1D97" w:rsidRDefault="00353292" w:rsidP="004D1D97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4D1D97">
        <w:rPr>
          <w:rFonts w:cs="Times New Roman"/>
          <w:bCs/>
        </w:rPr>
        <w:t>1) równomierne obciążenie uczniów zajęciami w poszczególnych dniach tygodnia;</w:t>
      </w:r>
    </w:p>
    <w:p w:rsidR="00353292" w:rsidRPr="004D1D97" w:rsidRDefault="00353292" w:rsidP="004D1D97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4D1D97">
        <w:rPr>
          <w:rFonts w:cs="Times New Roman"/>
          <w:bCs/>
        </w:rPr>
        <w:t>2) zróżnicowanie zajęć w każdym dniu;</w:t>
      </w:r>
    </w:p>
    <w:p w:rsidR="00353292" w:rsidRDefault="00353292" w:rsidP="004D1D97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4D1D97">
        <w:rPr>
          <w:rFonts w:cs="Times New Roman"/>
          <w:bCs/>
        </w:rPr>
        <w:t>3) możliwości psychofizyczne uczniów podejmowania intensywnego wysiłku umysłowego w ciągu dnia.</w:t>
      </w:r>
      <w:r>
        <w:rPr>
          <w:rFonts w:cs="Times New Roman"/>
          <w:bCs/>
        </w:rPr>
        <w:t>”;</w:t>
      </w:r>
    </w:p>
    <w:p w:rsidR="00353292" w:rsidRDefault="00353292" w:rsidP="004D1D97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68 ust. 2 otrzymuje brzmienie:</w:t>
      </w:r>
    </w:p>
    <w:p w:rsidR="00353292" w:rsidRDefault="00353292" w:rsidP="004D1D97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4D1D97">
        <w:rPr>
          <w:rFonts w:cs="Times New Roman"/>
          <w:bCs/>
        </w:rPr>
        <w:t>2.</w:t>
      </w:r>
      <w:r w:rsidRPr="004D1D97">
        <w:rPr>
          <w:rFonts w:cs="Times New Roman"/>
          <w:bCs/>
        </w:rPr>
        <w:tab/>
        <w:t>Godzina lekcyjna trwa 45 minut. W uzasadnionych przypadkach dopuszcza się prowadzenie zajęć edukacyjnych w czasie od 30 do 60 minut, zachowując ogólny tygodniowy czas trwania zajęć edukacyjnych ustalony w tygodniowym rozkładzie zajęć opracowanym przez dyrektora szkoły.</w:t>
      </w:r>
      <w:r>
        <w:rPr>
          <w:rFonts w:cs="Times New Roman"/>
          <w:bCs/>
        </w:rPr>
        <w:t>”;</w:t>
      </w:r>
    </w:p>
    <w:p w:rsidR="00353292" w:rsidRDefault="00353292" w:rsidP="004D1D97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68 ust. 9 otrzymuje brzmienie:</w:t>
      </w:r>
    </w:p>
    <w:p w:rsidR="00353292" w:rsidRPr="004D1D97" w:rsidRDefault="00353292" w:rsidP="004D1D97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4D1D97">
        <w:rPr>
          <w:rFonts w:cs="Times New Roman"/>
          <w:bCs/>
        </w:rPr>
        <w:t>9.</w:t>
      </w:r>
      <w:r w:rsidRPr="004D1D97">
        <w:rPr>
          <w:rFonts w:cs="Times New Roman"/>
          <w:bCs/>
        </w:rPr>
        <w:tab/>
        <w:t>Jeżeli do oddziału klasy I, II lub III szkoły podstawowej, w okresie od rozpoczęcia do zakończenia zajęć dydaktyczno-wychowawczych, zostanie przyjęty z urzędu uczeń zamieszkały w obwodzie tej szkoły, dyrektor może:</w:t>
      </w:r>
    </w:p>
    <w:p w:rsidR="00353292" w:rsidRPr="004D1D97" w:rsidRDefault="00353292" w:rsidP="004D1D97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4D1D97">
        <w:rPr>
          <w:rFonts w:cs="Times New Roman"/>
          <w:bCs/>
        </w:rPr>
        <w:t>1) zwiększyć liczbę uczniów w danym oddziale powyżej liczby 25, nie więcej jednak niż o 2, albo;</w:t>
      </w:r>
    </w:p>
    <w:p w:rsidR="00353292" w:rsidRDefault="00353292" w:rsidP="004D1D97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4D1D97">
        <w:rPr>
          <w:rFonts w:cs="Times New Roman"/>
          <w:bCs/>
        </w:rPr>
        <w:t>2) podzielić dany oddział za zgodą organu prowadzącego oraz po poinformowaniu rady oddziałowej.</w:t>
      </w:r>
      <w:r>
        <w:rPr>
          <w:rFonts w:cs="Times New Roman"/>
          <w:bCs/>
        </w:rPr>
        <w:t>”;</w:t>
      </w:r>
    </w:p>
    <w:p w:rsidR="00353292" w:rsidRDefault="00353292" w:rsidP="004D1D97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68 ust. 10 otrzymuje brzmienie:</w:t>
      </w:r>
    </w:p>
    <w:p w:rsidR="00353292" w:rsidRDefault="00353292" w:rsidP="004D1D97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4D1D97">
        <w:rPr>
          <w:rFonts w:cs="Times New Roman"/>
          <w:bCs/>
        </w:rPr>
        <w:t>10.</w:t>
      </w:r>
      <w:r w:rsidRPr="004D1D97">
        <w:rPr>
          <w:rFonts w:cs="Times New Roman"/>
          <w:bCs/>
        </w:rPr>
        <w:tab/>
        <w:t>Jeżeli w przypadku, o którym mowa w ust. 9, liczba uczniów w oddziale zwiększy się więcej niż o 2, dyrektor szkoły podstawowej, po poinformowaniu rady oddziałowej, dzieli dany oddział.</w:t>
      </w:r>
      <w:r>
        <w:rPr>
          <w:rFonts w:cs="Times New Roman"/>
          <w:bCs/>
        </w:rPr>
        <w:t>”;</w:t>
      </w:r>
    </w:p>
    <w:p w:rsidR="00353292" w:rsidRPr="004D1D97" w:rsidRDefault="00353292" w:rsidP="004D1D97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§ 68 ust. 11-12 skreśla się; </w:t>
      </w:r>
    </w:p>
    <w:p w:rsidR="00353292" w:rsidRPr="004D1D97" w:rsidRDefault="00353292" w:rsidP="004D1D97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§ 68 ust. 14 pkt 2 skreśla się; </w:t>
      </w:r>
    </w:p>
    <w:p w:rsidR="00353292" w:rsidRDefault="00353292" w:rsidP="004D1D97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68 ust. 15 pkt 1 otrzymuje brzmienie:</w:t>
      </w:r>
    </w:p>
    <w:p w:rsidR="00353292" w:rsidRDefault="00353292" w:rsidP="004D1D97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4D1D97">
        <w:rPr>
          <w:rFonts w:cs="Times New Roman"/>
          <w:bCs/>
        </w:rPr>
        <w:t>1)</w:t>
      </w:r>
      <w:r w:rsidRPr="004D1D97">
        <w:rPr>
          <w:rFonts w:cs="Times New Roman"/>
          <w:bCs/>
        </w:rPr>
        <w:tab/>
        <w:t>na obowiązkowych zajęciach edukacyjnych: informatyki w oddziałach liczących więcej niż 24 uczniów, zajęcia mogą być prowadzone w grupie oddziałowej lub międzyoddziałowej liczącej nie więcej niż 24 uczniów; liczba uczniów w grupie nie może przekraczać liczby stanowisk komputerowych w pracowni komputerowej;</w:t>
      </w:r>
      <w:r>
        <w:rPr>
          <w:rFonts w:cs="Times New Roman"/>
          <w:bCs/>
        </w:rPr>
        <w:t>”;</w:t>
      </w:r>
    </w:p>
    <w:p w:rsidR="00353292" w:rsidRDefault="00353292" w:rsidP="004D1D97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71 po ust. 1 dodaje się ust. 1a w brzmieniu:</w:t>
      </w:r>
    </w:p>
    <w:p w:rsidR="00353292" w:rsidRDefault="00353292" w:rsidP="004D1D97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4D1D97">
        <w:rPr>
          <w:rFonts w:cs="Times New Roman"/>
          <w:bCs/>
        </w:rPr>
        <w:t>1a. Rekrutacja do świetlicy odbywa się zgodnie z kryteriami naboru zamieszczonymi w Regulaminie świetlicy szkolnej.</w:t>
      </w:r>
      <w:r>
        <w:rPr>
          <w:rFonts w:cs="Times New Roman"/>
          <w:bCs/>
        </w:rPr>
        <w:t>”;</w:t>
      </w:r>
    </w:p>
    <w:p w:rsidR="00353292" w:rsidRDefault="00353292" w:rsidP="004D1D97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72 ust. 4 otrzymuje brzmienie:</w:t>
      </w:r>
    </w:p>
    <w:p w:rsidR="00353292" w:rsidRDefault="00353292" w:rsidP="004D1D97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4D1D97">
        <w:rPr>
          <w:rFonts w:cs="Times New Roman"/>
          <w:bCs/>
        </w:rPr>
        <w:t>4.</w:t>
      </w:r>
      <w:r w:rsidRPr="004D1D97">
        <w:rPr>
          <w:rFonts w:cs="Times New Roman"/>
          <w:bCs/>
        </w:rPr>
        <w:tab/>
        <w:t>W zespole zatrudnione są kucharki, pomoc kuchenna oraz intendentka.</w:t>
      </w:r>
      <w:r>
        <w:rPr>
          <w:rFonts w:cs="Times New Roman"/>
          <w:bCs/>
        </w:rPr>
        <w:t>”;</w:t>
      </w:r>
    </w:p>
    <w:p w:rsidR="00353292" w:rsidRDefault="00353292" w:rsidP="004D1D97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74 po ust. 2 dodaje się ust. 3 w brzmieniu:</w:t>
      </w:r>
    </w:p>
    <w:p w:rsidR="00353292" w:rsidRDefault="00353292" w:rsidP="004D1D97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4D1D97">
        <w:rPr>
          <w:rFonts w:cs="Times New Roman"/>
          <w:bCs/>
        </w:rPr>
        <w:t>3.</w:t>
      </w:r>
      <w:r w:rsidRPr="004D1D97">
        <w:rPr>
          <w:rFonts w:cs="Times New Roman"/>
          <w:bCs/>
        </w:rPr>
        <w:tab/>
        <w:t>Nauczyciele są zobowiązani do zachowania w poufności informacji uzyskanych w związku z pełnioną funkcją lub wykonywaną pracą, dotyczących zdrowia, potrzeb rozwojowych i edukacyjnych, możliwości psychofizycznych, seksualności, orientacji seksualnej, pochodzenia rasowego lub etnicznego, poglądów politycznych, przekonań religijnych lub światopoglądów uczniów.</w:t>
      </w:r>
      <w:r>
        <w:rPr>
          <w:rFonts w:cs="Times New Roman"/>
          <w:bCs/>
        </w:rPr>
        <w:t>”;</w:t>
      </w:r>
    </w:p>
    <w:p w:rsidR="00353292" w:rsidRDefault="00353292" w:rsidP="00E96402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Po § 74 dodaje się § 74a w brzmieniu:</w:t>
      </w:r>
    </w:p>
    <w:p w:rsidR="00353292" w:rsidRPr="004D1D97" w:rsidRDefault="00353292" w:rsidP="004D1D97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4D1D97">
        <w:rPr>
          <w:rFonts w:cs="Times New Roman"/>
          <w:bCs/>
        </w:rPr>
        <w:t xml:space="preserve">W ramach swoich obowiązków zawodowych nauczyciele Szkoły wykonują następujące zadania: </w:t>
      </w:r>
    </w:p>
    <w:p w:rsidR="00353292" w:rsidRPr="004D1D97" w:rsidRDefault="00353292" w:rsidP="004D1D97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4D1D97">
        <w:rPr>
          <w:rFonts w:cs="Times New Roman"/>
          <w:bCs/>
        </w:rPr>
        <w:t xml:space="preserve">1) prowadzą zajęcia dydaktyczne, wychowawcze i opiekuńcze bezpośrednio z uczniami </w:t>
      </w:r>
      <w:r w:rsidRPr="004D1D97">
        <w:rPr>
          <w:rFonts w:cs="Times New Roman"/>
          <w:bCs/>
        </w:rPr>
        <w:lastRenderedPageBreak/>
        <w:t xml:space="preserve">lub na ich rzecz zgodnie z powierzonym stanowiskiem pracy; </w:t>
      </w:r>
    </w:p>
    <w:p w:rsidR="00353292" w:rsidRPr="004D1D97" w:rsidRDefault="00353292" w:rsidP="004D1D97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4D1D97">
        <w:rPr>
          <w:rFonts w:cs="Times New Roman"/>
          <w:bCs/>
        </w:rPr>
        <w:t xml:space="preserve">2) przygotowują się do zajęć, prowadzą samokształcenie, uczestniczą w doskonaleniu zawodowym; </w:t>
      </w:r>
    </w:p>
    <w:p w:rsidR="00353292" w:rsidRDefault="00353292" w:rsidP="004D1D97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4D1D97">
        <w:rPr>
          <w:rFonts w:cs="Times New Roman"/>
          <w:bCs/>
        </w:rPr>
        <w:t>3) wykonują inne czynności i zajęcia wynikające z zadań statutowych szkoły.</w:t>
      </w:r>
      <w:r>
        <w:rPr>
          <w:rFonts w:cs="Times New Roman"/>
          <w:bCs/>
        </w:rPr>
        <w:t>”;</w:t>
      </w:r>
    </w:p>
    <w:p w:rsidR="00353292" w:rsidRDefault="00353292" w:rsidP="00E96402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75 po ust. 2 dodaje się ust. 2a-2b w brzmieniu:</w:t>
      </w:r>
    </w:p>
    <w:p w:rsidR="00353292" w:rsidRPr="006A2EDA" w:rsidRDefault="00353292" w:rsidP="006A2EDA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6A2EDA">
        <w:rPr>
          <w:rFonts w:cs="Times New Roman"/>
          <w:bCs/>
        </w:rPr>
        <w:t>2a. Sposób i formy wykonywania zadań, w ramach przygotowania się do zajęć oraz samokształcenia, obejmują:</w:t>
      </w:r>
    </w:p>
    <w:p w:rsidR="00353292" w:rsidRPr="006A2EDA" w:rsidRDefault="00353292" w:rsidP="006A2EDA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6A2EDA">
        <w:rPr>
          <w:rFonts w:cs="Times New Roman"/>
          <w:bCs/>
        </w:rPr>
        <w:t>1) przygotowanie i przedłożenie do zatwierdzenia dyrektorowi Szkoły programu nauczania dla danego oddziału;</w:t>
      </w:r>
    </w:p>
    <w:p w:rsidR="00353292" w:rsidRPr="006A2EDA" w:rsidRDefault="00353292" w:rsidP="006A2EDA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6A2EDA">
        <w:rPr>
          <w:rFonts w:cs="Times New Roman"/>
          <w:bCs/>
        </w:rPr>
        <w:t>2) sporządzenie planu pracy dydaktycznej z nauczanych zajęć edukacyjnych dla każdego oddziału i przedstawienie go do zatwierdzenia dyrektorowi Szkoły;</w:t>
      </w:r>
    </w:p>
    <w:p w:rsidR="00353292" w:rsidRPr="006A2EDA" w:rsidRDefault="00353292" w:rsidP="006A2EDA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6A2EDA">
        <w:rPr>
          <w:rFonts w:cs="Times New Roman"/>
          <w:bCs/>
        </w:rPr>
        <w:t>3) opracowanie zakresu wymagań edukacyjnych niezbędnych do otrzymania przez ucznia poszczególnych śródrocznych i rocznych ocen klasyfikacyjnych z prowadzonych obowiązkowych i dodatkowych zajęć edukacyjnych i poinformowanie o tych wymaganiach uczniów oraz rodziców;</w:t>
      </w:r>
    </w:p>
    <w:p w:rsidR="00353292" w:rsidRPr="006A2EDA" w:rsidRDefault="00353292" w:rsidP="006A2EDA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6A2EDA">
        <w:rPr>
          <w:rFonts w:cs="Times New Roman"/>
          <w:bCs/>
        </w:rPr>
        <w:t>4) ustalenie we współpracy z zespołem przedmiotowym sposobów sprawdzania osiągnięć edukacyjnych uczniów oraz warunków otrzymania wyższej niż przewidywana rocznej oceny klasyfikacyjnej z zajęć edukacyjnych i poinformowanie o tym uczniów oraz rodziców;</w:t>
      </w:r>
    </w:p>
    <w:p w:rsidR="00353292" w:rsidRPr="006A2EDA" w:rsidRDefault="00353292" w:rsidP="006A2EDA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6A2EDA">
        <w:rPr>
          <w:rFonts w:cs="Times New Roman"/>
          <w:bCs/>
        </w:rPr>
        <w:t>5) stałe doskonalenie umiejętności dydaktycznych poprzez coroczne uczestnictwo w różnych formach doskonalenia zawodowego i prowadzone systematycznie samokształcenie.</w:t>
      </w:r>
    </w:p>
    <w:p w:rsidR="00353292" w:rsidRPr="006A2EDA" w:rsidRDefault="00353292" w:rsidP="006A2EDA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6A2EDA">
        <w:rPr>
          <w:rFonts w:cs="Times New Roman"/>
          <w:bCs/>
        </w:rPr>
        <w:t>2b. Sposób i formy wykonywania innych zadań i czynności statutowych obejmuje:</w:t>
      </w:r>
    </w:p>
    <w:p w:rsidR="00353292" w:rsidRPr="006A2EDA" w:rsidRDefault="00353292" w:rsidP="006A2EDA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6A2EDA">
        <w:rPr>
          <w:rFonts w:cs="Times New Roman"/>
          <w:bCs/>
        </w:rPr>
        <w:t>1)  uczestnictwo w przeprowadzaniu egzaminów zewnętrznych w szkole, w tym w wymianie międzyszkolnej,</w:t>
      </w:r>
    </w:p>
    <w:p w:rsidR="00353292" w:rsidRPr="006A2EDA" w:rsidRDefault="00353292" w:rsidP="006A2EDA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6A2EDA">
        <w:rPr>
          <w:rFonts w:cs="Times New Roman"/>
          <w:bCs/>
        </w:rPr>
        <w:t>2)  organizację zajęć wynikających z zainteresowań uczniów np. zajęcia sportowe, rekreacyjne, artystyczne (wg bieżących potrzeb uczniów, nieujęte w stały harmonogram),</w:t>
      </w:r>
    </w:p>
    <w:p w:rsidR="00353292" w:rsidRPr="006A2EDA" w:rsidRDefault="00353292" w:rsidP="006A2EDA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6A2EDA">
        <w:rPr>
          <w:rFonts w:cs="Times New Roman"/>
          <w:bCs/>
        </w:rPr>
        <w:t>3)  organizację/współorganizację imprez o charakterze wychowawczym lub rekreacyjno-sportowym, zgodnie z programem wychowawczo-profilaktycznym szkoły i planem pracy szkoły,</w:t>
      </w:r>
    </w:p>
    <w:p w:rsidR="00353292" w:rsidRPr="006A2EDA" w:rsidRDefault="00353292" w:rsidP="006A2EDA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6A2EDA">
        <w:rPr>
          <w:rFonts w:cs="Times New Roman"/>
          <w:bCs/>
        </w:rPr>
        <w:t>4)  pełnienie dyżurów podczas przerw międzylekcyjnych i przed lekcjami, odpowiedzialność za porządek i bezpieczeństwo uczniów znajdujących się na terenie objętym dyżurem (wg planu dyżurów),</w:t>
      </w:r>
    </w:p>
    <w:p w:rsidR="00353292" w:rsidRPr="006A2EDA" w:rsidRDefault="00353292" w:rsidP="006A2EDA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6A2EDA">
        <w:rPr>
          <w:rFonts w:cs="Times New Roman"/>
          <w:bCs/>
        </w:rPr>
        <w:t>5) udzielanie uczniom konsultacji indywidualnych/zbiorowych (doraźne zajęcia wyrównawcze), a także pomocy w przygotowywaniu się do egzaminów, konkursów przedmiotowych i innych form współzawodnictwa,</w:t>
      </w:r>
    </w:p>
    <w:p w:rsidR="00353292" w:rsidRPr="006A2EDA" w:rsidRDefault="00353292" w:rsidP="006A2EDA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6A2EDA">
        <w:rPr>
          <w:rFonts w:cs="Times New Roman"/>
          <w:bCs/>
        </w:rPr>
        <w:t>6)  koordynację pozostałych działań statutowych szkoły w wybranym zakresie, zgodnie z planem pracy szkoły,</w:t>
      </w:r>
    </w:p>
    <w:p w:rsidR="00353292" w:rsidRPr="006A2EDA" w:rsidRDefault="00353292" w:rsidP="006A2EDA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6A2EDA">
        <w:rPr>
          <w:rFonts w:cs="Times New Roman"/>
          <w:bCs/>
        </w:rPr>
        <w:t>7)  prowadzenie wymaganej przepisami prawa dokumentacji przebiegu nauczania, wychowania i opieki,</w:t>
      </w:r>
    </w:p>
    <w:p w:rsidR="00353292" w:rsidRPr="006A2EDA" w:rsidRDefault="00353292" w:rsidP="006A2EDA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6A2EDA">
        <w:rPr>
          <w:rFonts w:cs="Times New Roman"/>
          <w:bCs/>
        </w:rPr>
        <w:t>8)  udział w pracach szkolnych zespołów nauczycielskich,</w:t>
      </w:r>
    </w:p>
    <w:p w:rsidR="00353292" w:rsidRPr="006A2EDA" w:rsidRDefault="00353292" w:rsidP="006A2EDA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6A2EDA">
        <w:rPr>
          <w:rFonts w:cs="Times New Roman"/>
          <w:bCs/>
        </w:rPr>
        <w:t>9)  pełnienie funkcji w szkole (opiekun samorządu szkolnego, członek komisji rekrutacyjnej, członek komisji stypendialnej itp.),</w:t>
      </w:r>
    </w:p>
    <w:p w:rsidR="00353292" w:rsidRPr="006A2EDA" w:rsidRDefault="00353292" w:rsidP="006A2EDA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6A2EDA">
        <w:rPr>
          <w:rFonts w:cs="Times New Roman"/>
          <w:bCs/>
        </w:rPr>
        <w:lastRenderedPageBreak/>
        <w:t>10)  współpracę z instytucjami wspierającymi działalność statutową szkoły,</w:t>
      </w:r>
    </w:p>
    <w:p w:rsidR="00353292" w:rsidRPr="006A2EDA" w:rsidRDefault="00353292" w:rsidP="006A2EDA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6A2EDA">
        <w:rPr>
          <w:rFonts w:cs="Times New Roman"/>
          <w:bCs/>
        </w:rPr>
        <w:t>11)  uczestnictwo w zebraniach rady pedagogicznej oraz indywidualne spotkania z rodzicami.”</w:t>
      </w:r>
    </w:p>
    <w:p w:rsidR="00353292" w:rsidRPr="006A2EDA" w:rsidRDefault="00353292" w:rsidP="006A2EDA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6A2EDA">
        <w:rPr>
          <w:rFonts w:cs="Times New Roman"/>
          <w:bCs/>
        </w:rPr>
        <w:t xml:space="preserve">16) inne zajęcia wynikające z inwencji nauczyciela i potrzeb uczniów; </w:t>
      </w:r>
    </w:p>
    <w:p w:rsidR="00353292" w:rsidRDefault="00353292" w:rsidP="006A2EDA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6A2EDA">
        <w:rPr>
          <w:rFonts w:cs="Times New Roman"/>
          <w:bCs/>
        </w:rPr>
        <w:t>17)  zapewnienie stałej opieki uczniom podczas realizowanych przez siebie zajęć edukacyjnych, tym organizowanych imprez szkolnych i środowiskowych oraz wycieczek.</w:t>
      </w:r>
      <w:r>
        <w:rPr>
          <w:rFonts w:cs="Times New Roman"/>
          <w:bCs/>
        </w:rPr>
        <w:t>”;</w:t>
      </w:r>
    </w:p>
    <w:p w:rsidR="00353292" w:rsidRDefault="00353292" w:rsidP="006A2EDA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77 po ust. 2 dodaje się ust. 2a-2b w brzmieniu:</w:t>
      </w:r>
    </w:p>
    <w:p w:rsidR="00353292" w:rsidRPr="006A2EDA" w:rsidRDefault="00353292" w:rsidP="006A2EDA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6A2EDA">
        <w:rPr>
          <w:rFonts w:cs="Times New Roman"/>
          <w:bCs/>
        </w:rPr>
        <w:t>2a. Działania z zakresu doradztwa w klasach I-VI obejmują orientację zawodową która ma na celu zapoznanie uczniów z wybranymi zawodami, kształtowanie pozytywnych postaw wobec pracy i edukacji oraz pobudzanie, rozpoznawanie i rozwijanie ich zainteresowań i uzdolnień.</w:t>
      </w:r>
    </w:p>
    <w:p w:rsidR="00353292" w:rsidRDefault="00353292" w:rsidP="006A2EDA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6A2EDA">
        <w:rPr>
          <w:rFonts w:cs="Times New Roman"/>
          <w:bCs/>
        </w:rPr>
        <w:t>2b. Działania w zakresie doradztwa zawodowego w klasach VII i VIII mają na celu wspieranie uczniów w procesie przygotowania ich do świadomego i samodzielnego wyboru kolejnego etapu kształcenia i zawodu, z uwzględnieniem ich zainteresowań, uzdolnień i predyspozycji zawodowych oraz informacji na temat systemu edukacji i rynku pracy.</w:t>
      </w:r>
      <w:r>
        <w:rPr>
          <w:rFonts w:cs="Times New Roman"/>
          <w:bCs/>
        </w:rPr>
        <w:t>”;</w:t>
      </w:r>
    </w:p>
    <w:p w:rsidR="00353292" w:rsidRDefault="00353292" w:rsidP="00E96402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78 otrzymuje nowe brzmienie:</w:t>
      </w:r>
    </w:p>
    <w:p w:rsidR="00353292" w:rsidRPr="006A2EDA" w:rsidRDefault="00353292" w:rsidP="006A2EDA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6A2EDA">
        <w:rPr>
          <w:rFonts w:cs="Times New Roman"/>
          <w:bCs/>
        </w:rPr>
        <w:t xml:space="preserve">Do zadań doradcy zawodowego należy w szczególności: </w:t>
      </w:r>
    </w:p>
    <w:p w:rsidR="00353292" w:rsidRPr="006A2EDA" w:rsidRDefault="00353292" w:rsidP="006A2EDA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6A2EDA">
        <w:rPr>
          <w:rFonts w:cs="Times New Roman"/>
          <w:bCs/>
        </w:rPr>
        <w:t>1)</w:t>
      </w:r>
      <w:r w:rsidRPr="006A2EDA">
        <w:rPr>
          <w:rFonts w:cs="Times New Roman"/>
          <w:bCs/>
        </w:rPr>
        <w:tab/>
        <w:t>systematycznie diagnozuje zapotrzebowania poszczególnych uczniów na informacje edukacyjne i zawodowe oraz pomoc w planowaniu kształcenia i kariery zawodowej;</w:t>
      </w:r>
    </w:p>
    <w:p w:rsidR="00353292" w:rsidRPr="006A2EDA" w:rsidRDefault="00353292" w:rsidP="006A2EDA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6A2EDA">
        <w:rPr>
          <w:rFonts w:cs="Times New Roman"/>
          <w:bCs/>
        </w:rPr>
        <w:t>2)</w:t>
      </w:r>
      <w:r w:rsidRPr="006A2EDA">
        <w:rPr>
          <w:rFonts w:cs="Times New Roman"/>
          <w:bCs/>
        </w:rPr>
        <w:tab/>
        <w:t>prowadzi zajęcia z zakresu doradztwa zawodowego;</w:t>
      </w:r>
    </w:p>
    <w:p w:rsidR="00353292" w:rsidRPr="006A2EDA" w:rsidRDefault="00353292" w:rsidP="006A2EDA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6A2EDA">
        <w:rPr>
          <w:rFonts w:cs="Times New Roman"/>
          <w:bCs/>
        </w:rPr>
        <w:t>3)</w:t>
      </w:r>
      <w:r w:rsidRPr="006A2EDA">
        <w:rPr>
          <w:rFonts w:cs="Times New Roman"/>
          <w:bCs/>
        </w:rPr>
        <w:tab/>
        <w:t xml:space="preserve">opracowuje we współpracy z innymi nauczycielami, w tym nauczycielami wychowawcami opiekującymi się oddziałami, psychologami lub pedagogami, program doradztwa zawodowego oraz koordynuje jego realizacji; </w:t>
      </w:r>
    </w:p>
    <w:p w:rsidR="00353292" w:rsidRPr="006A2EDA" w:rsidRDefault="00353292" w:rsidP="006A2EDA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6A2EDA">
        <w:rPr>
          <w:rFonts w:cs="Times New Roman"/>
          <w:bCs/>
        </w:rPr>
        <w:t>4)</w:t>
      </w:r>
      <w:r w:rsidRPr="006A2EDA">
        <w:rPr>
          <w:rFonts w:cs="Times New Roman"/>
          <w:bCs/>
        </w:rPr>
        <w:tab/>
        <w:t>wspiera nauczycieli, w tym nauczycieli wychowawców opiekujących się oddziałami, psychologów lub pedagogów, w zakresie realizacji działań określonych w programie realizacji doradztwa zawodowego</w:t>
      </w:r>
    </w:p>
    <w:p w:rsidR="00353292" w:rsidRPr="006A2EDA" w:rsidRDefault="00353292" w:rsidP="006A2EDA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6A2EDA">
        <w:rPr>
          <w:rFonts w:cs="Times New Roman"/>
          <w:bCs/>
        </w:rPr>
        <w:t>5)</w:t>
      </w:r>
      <w:r w:rsidRPr="006A2EDA">
        <w:rPr>
          <w:rFonts w:cs="Times New Roman"/>
          <w:bCs/>
        </w:rPr>
        <w:tab/>
        <w:t xml:space="preserve">koordynuje działalność informacyjno-doradczą realizowaną przez szkołę, w tym gromadzenie, aktualizowanie i udostępnianie informacji edukacyjnych i zawodowych właściwych dla danego poziomu kształcenia; </w:t>
      </w:r>
    </w:p>
    <w:p w:rsidR="00353292" w:rsidRDefault="00353292" w:rsidP="006A2EDA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6A2EDA">
        <w:rPr>
          <w:rFonts w:cs="Times New Roman"/>
          <w:bCs/>
        </w:rPr>
        <w:t>6)</w:t>
      </w:r>
      <w:r w:rsidRPr="006A2EDA">
        <w:rPr>
          <w:rFonts w:cs="Times New Roman"/>
          <w:bCs/>
        </w:rPr>
        <w:tab/>
        <w:t>realizuje działania wynikające z programu doradztwa zawodowego.</w:t>
      </w:r>
      <w:r>
        <w:rPr>
          <w:rFonts w:cs="Times New Roman"/>
          <w:bCs/>
        </w:rPr>
        <w:t>”;</w:t>
      </w:r>
    </w:p>
    <w:p w:rsidR="00353292" w:rsidRDefault="00CD18F6" w:rsidP="00E96402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§ 85 ust. 1 pkt 5 </w:t>
      </w:r>
      <w:r w:rsidR="00353292" w:rsidRPr="006A2EDA">
        <w:rPr>
          <w:rFonts w:cs="Times New Roman"/>
          <w:bCs/>
        </w:rPr>
        <w:t xml:space="preserve"> otrzy</w:t>
      </w:r>
      <w:r w:rsidR="00353292">
        <w:rPr>
          <w:rFonts w:cs="Times New Roman"/>
          <w:bCs/>
        </w:rPr>
        <w:t>muje brzmienie:</w:t>
      </w:r>
    </w:p>
    <w:p w:rsidR="00CD18F6" w:rsidRPr="00CD18F6" w:rsidRDefault="00353292" w:rsidP="00CD18F6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="00CD18F6" w:rsidRPr="00CD18F6">
        <w:rPr>
          <w:rFonts w:cs="Times New Roman"/>
          <w:bCs/>
        </w:rPr>
        <w:t xml:space="preserve">5) nieobecności na zajęciach należy usprawiedliwiać najdalej w ciągu 7 dni od chwili powrotu do szkoły: </w:t>
      </w:r>
    </w:p>
    <w:p w:rsidR="00CD18F6" w:rsidRPr="00CD18F6" w:rsidRDefault="00CD18F6" w:rsidP="00CD18F6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CD18F6">
        <w:rPr>
          <w:rFonts w:cs="Times New Roman"/>
          <w:bCs/>
        </w:rPr>
        <w:t>a) poprzez dziennik elektroniczny lub w formie papierowej dostarczonej wychowawcy klasy; uczeń traktowany jest jako nieobecny – usprawiedliwiony,</w:t>
      </w:r>
    </w:p>
    <w:p w:rsidR="00CD18F6" w:rsidRPr="00CD18F6" w:rsidRDefault="00CD18F6" w:rsidP="00CD18F6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CD18F6">
        <w:rPr>
          <w:rFonts w:cs="Times New Roman"/>
          <w:bCs/>
        </w:rPr>
        <w:t xml:space="preserve">b) pozwolenie na wyjście ze szkoły ucznia w czasie godzin lekcyjnych wydaje wychowawca na podstawie pisemnej prośby rodziców; </w:t>
      </w:r>
    </w:p>
    <w:p w:rsidR="00353292" w:rsidRPr="006A2EDA" w:rsidRDefault="00CD18F6" w:rsidP="00CD18F6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CD18F6">
        <w:rPr>
          <w:rFonts w:cs="Times New Roman"/>
          <w:bCs/>
        </w:rPr>
        <w:t>c) jeśli nieobecność ucznia związana jest z reprezentowaniem szkoły, to uczeń traktowany jest jako zwolniony z przyczyn szkoły - obecny;</w:t>
      </w:r>
      <w:r>
        <w:rPr>
          <w:rFonts w:cs="Times New Roman"/>
          <w:bCs/>
        </w:rPr>
        <w:t>”;</w:t>
      </w:r>
    </w:p>
    <w:p w:rsidR="00353292" w:rsidRDefault="00353292" w:rsidP="006A2EDA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 w:rsidRPr="006A2EDA">
        <w:rPr>
          <w:rFonts w:cs="Times New Roman"/>
          <w:bCs/>
        </w:rPr>
        <w:t xml:space="preserve">§ 85 ust. 1 pkt </w:t>
      </w:r>
      <w:r>
        <w:rPr>
          <w:rFonts w:cs="Times New Roman"/>
          <w:bCs/>
        </w:rPr>
        <w:t>20</w:t>
      </w:r>
      <w:r w:rsidRPr="006A2EDA">
        <w:rPr>
          <w:rFonts w:cs="Times New Roman"/>
          <w:bCs/>
        </w:rPr>
        <w:t xml:space="preserve"> otrzy</w:t>
      </w:r>
      <w:r>
        <w:rPr>
          <w:rFonts w:cs="Times New Roman"/>
          <w:bCs/>
        </w:rPr>
        <w:t>muje brzmienie:</w:t>
      </w:r>
    </w:p>
    <w:p w:rsidR="00353292" w:rsidRDefault="00353292" w:rsidP="006A2EDA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6A2EDA">
        <w:rPr>
          <w:rFonts w:cs="Times New Roman"/>
          <w:bCs/>
        </w:rPr>
        <w:t xml:space="preserve">20)uczniowie mają obowiązek szanować sprzęt szkolny oraz wyposażenie klas i </w:t>
      </w:r>
      <w:r w:rsidRPr="006A2EDA">
        <w:rPr>
          <w:rFonts w:cs="Times New Roman"/>
          <w:bCs/>
        </w:rPr>
        <w:lastRenderedPageBreak/>
        <w:t xml:space="preserve">innych pomieszczeń. Za wyrządzoną umyślną </w:t>
      </w:r>
      <w:r w:rsidR="00CD18F6">
        <w:rPr>
          <w:rFonts w:cs="Times New Roman"/>
          <w:bCs/>
        </w:rPr>
        <w:t xml:space="preserve">szkodę </w:t>
      </w:r>
      <w:r w:rsidRPr="006A2EDA">
        <w:rPr>
          <w:rFonts w:cs="Times New Roman"/>
          <w:bCs/>
        </w:rPr>
        <w:t>odpowiada materialnie rodzic ucznia, który ją wyrządził lub rodzice grupy uczniów przebywających w miejscu jej dokonania;</w:t>
      </w:r>
      <w:r w:rsidR="00CD18F6">
        <w:rPr>
          <w:rFonts w:cs="Times New Roman"/>
          <w:bCs/>
        </w:rPr>
        <w:t>”.</w:t>
      </w:r>
    </w:p>
    <w:p w:rsidR="00353292" w:rsidRDefault="00353292" w:rsidP="0042297B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</w:p>
    <w:p w:rsidR="00353292" w:rsidRPr="00450F1E" w:rsidRDefault="00353292" w:rsidP="00085F71">
      <w:pPr>
        <w:pStyle w:val="Standard"/>
        <w:tabs>
          <w:tab w:val="left" w:pos="1134"/>
        </w:tabs>
        <w:spacing w:line="276" w:lineRule="auto"/>
        <w:jc w:val="center"/>
        <w:rPr>
          <w:rFonts w:cs="Times New Roman"/>
          <w:bCs/>
        </w:rPr>
      </w:pPr>
      <w:r w:rsidRPr="00450F1E">
        <w:rPr>
          <w:rFonts w:cs="Times New Roman"/>
          <w:bCs/>
        </w:rPr>
        <w:t>§ 2.</w:t>
      </w:r>
    </w:p>
    <w:p w:rsidR="00353292" w:rsidRPr="00450F1E" w:rsidRDefault="00353292" w:rsidP="00085F71">
      <w:pPr>
        <w:pStyle w:val="Standard"/>
        <w:tabs>
          <w:tab w:val="left" w:pos="1134"/>
        </w:tabs>
        <w:spacing w:line="276" w:lineRule="auto"/>
        <w:rPr>
          <w:rFonts w:cs="Times New Roman"/>
          <w:bCs/>
        </w:rPr>
      </w:pPr>
    </w:p>
    <w:p w:rsidR="00353292" w:rsidRPr="00450F1E" w:rsidRDefault="00353292" w:rsidP="00085F71">
      <w:pPr>
        <w:pStyle w:val="Standard"/>
        <w:tabs>
          <w:tab w:val="left" w:pos="1134"/>
        </w:tabs>
        <w:spacing w:line="276" w:lineRule="auto"/>
        <w:rPr>
          <w:rFonts w:cs="Times New Roman"/>
        </w:rPr>
      </w:pPr>
      <w:r w:rsidRPr="00450F1E">
        <w:rPr>
          <w:rFonts w:cs="Times New Roman"/>
        </w:rPr>
        <w:t>Zobowiązuje się dyrektora do opracowania i opublikowania jednolitego tekstu statutu.</w:t>
      </w:r>
    </w:p>
    <w:p w:rsidR="00353292" w:rsidRPr="00450F1E" w:rsidRDefault="00353292" w:rsidP="00085F71">
      <w:pPr>
        <w:pStyle w:val="Standard"/>
        <w:tabs>
          <w:tab w:val="left" w:pos="1134"/>
        </w:tabs>
        <w:spacing w:line="276" w:lineRule="auto"/>
        <w:ind w:left="720"/>
        <w:rPr>
          <w:rFonts w:cs="Times New Roman"/>
          <w:bCs/>
        </w:rPr>
      </w:pPr>
    </w:p>
    <w:p w:rsidR="00353292" w:rsidRPr="00450F1E" w:rsidRDefault="00353292" w:rsidP="00085F71">
      <w:pPr>
        <w:pStyle w:val="Standard"/>
        <w:tabs>
          <w:tab w:val="left" w:pos="1134"/>
        </w:tabs>
        <w:spacing w:line="276" w:lineRule="auto"/>
        <w:jc w:val="center"/>
        <w:rPr>
          <w:rFonts w:cs="Times New Roman"/>
          <w:bCs/>
        </w:rPr>
      </w:pPr>
      <w:r w:rsidRPr="00450F1E">
        <w:rPr>
          <w:rFonts w:cs="Times New Roman"/>
          <w:bCs/>
        </w:rPr>
        <w:t>§ 3.</w:t>
      </w:r>
    </w:p>
    <w:p w:rsidR="00353292" w:rsidRPr="00450F1E" w:rsidRDefault="00353292" w:rsidP="00085F71">
      <w:pPr>
        <w:pStyle w:val="Standard"/>
        <w:tabs>
          <w:tab w:val="left" w:pos="1134"/>
        </w:tabs>
        <w:spacing w:line="276" w:lineRule="auto"/>
        <w:ind w:left="720"/>
        <w:rPr>
          <w:rFonts w:cs="Times New Roman"/>
          <w:bCs/>
        </w:rPr>
      </w:pPr>
    </w:p>
    <w:p w:rsidR="00353292" w:rsidRDefault="00353292" w:rsidP="00085F71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  <w:r w:rsidRPr="00450F1E">
        <w:rPr>
          <w:rFonts w:cs="Times New Roman"/>
        </w:rPr>
        <w:t xml:space="preserve">Uchwała wchodzi w życie z dniem </w:t>
      </w:r>
      <w:r w:rsidR="00360983">
        <w:rPr>
          <w:rFonts w:cs="Times New Roman"/>
        </w:rPr>
        <w:t xml:space="preserve">16.12.2019 r. </w:t>
      </w:r>
    </w:p>
    <w:p w:rsidR="00F41F3A" w:rsidRDefault="00F41F3A" w:rsidP="00085F71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</w:p>
    <w:p w:rsidR="00F41F3A" w:rsidRDefault="00F41F3A" w:rsidP="00085F71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</w:p>
    <w:p w:rsidR="00F41F3A" w:rsidRDefault="00F41F3A" w:rsidP="00085F71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</w:p>
    <w:p w:rsidR="00F41F3A" w:rsidRDefault="00F41F3A" w:rsidP="00085F71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</w:p>
    <w:p w:rsidR="00F41F3A" w:rsidRDefault="00F41F3A" w:rsidP="00085F71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Przewodniczący Rady Pedagogicznej</w:t>
      </w:r>
    </w:p>
    <w:p w:rsidR="00F41F3A" w:rsidRPr="00450F1E" w:rsidRDefault="00F41F3A" w:rsidP="00085F71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                                            …………………………………………….</w:t>
      </w:r>
    </w:p>
    <w:sectPr w:rsidR="00F41F3A" w:rsidRPr="00450F1E" w:rsidSect="00B56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Pro-Roman">
    <w:altName w:val="MS Mincho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vers-PL">
    <w:altName w:val="MS Mincho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000000E"/>
    <w:multiLevelType w:val="singleLevel"/>
    <w:tmpl w:val="AE72DA68"/>
    <w:name w:val="WW8Num14"/>
    <w:lvl w:ilvl="0">
      <w:start w:val="2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cs="Times New Roman"/>
        <w:b w:val="0"/>
      </w:rPr>
    </w:lvl>
  </w:abstractNum>
  <w:abstractNum w:abstractNumId="3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00000013"/>
    <w:multiLevelType w:val="multilevel"/>
    <w:tmpl w:val="00000013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14"/>
    <w:multiLevelType w:val="singleLevel"/>
    <w:tmpl w:val="00000014"/>
    <w:name w:val="WW8Num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0000015"/>
    <w:multiLevelType w:val="multilevel"/>
    <w:tmpl w:val="97B8F0C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  <w:spacing w:val="0"/>
        <w:kern w:val="24"/>
        <w:position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cs="Times New Roman"/>
      </w:rPr>
    </w:lvl>
  </w:abstractNum>
  <w:abstractNum w:abstractNumId="8" w15:restartNumberingAfterBreak="0">
    <w:nsid w:val="00000022"/>
    <w:multiLevelType w:val="multilevel"/>
    <w:tmpl w:val="D9E2337E"/>
    <w:name w:val="WW8Num3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1137"/>
        </w:tabs>
        <w:ind w:left="1137" w:hanging="6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00000026"/>
    <w:multiLevelType w:val="singleLevel"/>
    <w:tmpl w:val="03067D1C"/>
    <w:name w:val="WW8Num3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0" w15:restartNumberingAfterBreak="0">
    <w:nsid w:val="00000027"/>
    <w:multiLevelType w:val="singleLevel"/>
    <w:tmpl w:val="00000027"/>
    <w:name w:val="WW8Num4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11" w15:restartNumberingAfterBreak="0">
    <w:nsid w:val="0000002B"/>
    <w:multiLevelType w:val="multilevel"/>
    <w:tmpl w:val="0000002B"/>
    <w:name w:val="WW8Num6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12" w15:restartNumberingAfterBreak="0">
    <w:nsid w:val="00000030"/>
    <w:multiLevelType w:val="singleLevel"/>
    <w:tmpl w:val="00000030"/>
    <w:name w:val="WW8Num58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Symbol" w:hAnsi="Symbol" w:cs="Symbol"/>
      </w:rPr>
    </w:lvl>
  </w:abstractNum>
  <w:abstractNum w:abstractNumId="13" w15:restartNumberingAfterBreak="0">
    <w:nsid w:val="00000031"/>
    <w:multiLevelType w:val="singleLevel"/>
    <w:tmpl w:val="24342C6A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 w:val="0"/>
        <w:sz w:val="24"/>
        <w:szCs w:val="24"/>
      </w:rPr>
    </w:lvl>
  </w:abstractNum>
  <w:abstractNum w:abstractNumId="14" w15:restartNumberingAfterBreak="0">
    <w:nsid w:val="00000032"/>
    <w:multiLevelType w:val="singleLevel"/>
    <w:tmpl w:val="46664C6E"/>
    <w:name w:val="WW8Num52"/>
    <w:lvl w:ilvl="0">
      <w:start w:val="2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cs="Times New Roman"/>
        <w:b w:val="0"/>
      </w:rPr>
    </w:lvl>
  </w:abstractNum>
  <w:abstractNum w:abstractNumId="15" w15:restartNumberingAfterBreak="0">
    <w:nsid w:val="00000033"/>
    <w:multiLevelType w:val="multilevel"/>
    <w:tmpl w:val="F8FEEA2E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cs="Times New Roman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420" w:hanging="360"/>
      </w:pPr>
      <w:rPr>
        <w:rFonts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>
        <w:rFonts w:cs="Times New Roman"/>
      </w:rPr>
    </w:lvl>
  </w:abstractNum>
  <w:abstractNum w:abstractNumId="16" w15:restartNumberingAfterBreak="0">
    <w:nsid w:val="00000034"/>
    <w:multiLevelType w:val="singleLevel"/>
    <w:tmpl w:val="00000034"/>
    <w:name w:val="WW8Num54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cs="Times New Roman"/>
      </w:rPr>
    </w:lvl>
  </w:abstractNum>
  <w:abstractNum w:abstractNumId="17" w15:restartNumberingAfterBreak="0">
    <w:nsid w:val="00000038"/>
    <w:multiLevelType w:val="singleLevel"/>
    <w:tmpl w:val="00000038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8" w15:restartNumberingAfterBreak="0">
    <w:nsid w:val="0000003D"/>
    <w:multiLevelType w:val="singleLevel"/>
    <w:tmpl w:val="0000003D"/>
    <w:name w:val="WW8Num7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UniversPro-Roman" w:hAnsi="Times New Roman" w:cs="StarSymbol"/>
        <w:bCs/>
        <w:strike w:val="0"/>
        <w:dstrike w:val="0"/>
        <w:sz w:val="24"/>
        <w:szCs w:val="24"/>
      </w:rPr>
    </w:lvl>
  </w:abstractNum>
  <w:abstractNum w:abstractNumId="19" w15:restartNumberingAfterBreak="0">
    <w:nsid w:val="00000041"/>
    <w:multiLevelType w:val="singleLevel"/>
    <w:tmpl w:val="E2F8E39E"/>
    <w:name w:val="WW8Num78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cs="Times New Roman"/>
        <w:i w:val="0"/>
        <w:strike w:val="0"/>
      </w:rPr>
    </w:lvl>
  </w:abstractNum>
  <w:abstractNum w:abstractNumId="20" w15:restartNumberingAfterBreak="0">
    <w:nsid w:val="00000044"/>
    <w:multiLevelType w:val="singleLevel"/>
    <w:tmpl w:val="00000044"/>
    <w:name w:val="WW8Num8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Symbol" w:hAnsi="Symbol" w:cs="Symbol"/>
      </w:rPr>
    </w:lvl>
  </w:abstractNum>
  <w:abstractNum w:abstractNumId="21" w15:restartNumberingAfterBreak="0">
    <w:nsid w:val="0000005C"/>
    <w:multiLevelType w:val="singleLevel"/>
    <w:tmpl w:val="0000005C"/>
    <w:name w:val="WW8Num108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2" w15:restartNumberingAfterBreak="0">
    <w:nsid w:val="00000066"/>
    <w:multiLevelType w:val="singleLevel"/>
    <w:tmpl w:val="00000066"/>
    <w:name w:val="WW8Num118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3" w15:restartNumberingAfterBreak="0">
    <w:nsid w:val="0000006F"/>
    <w:multiLevelType w:val="singleLevel"/>
    <w:tmpl w:val="0000006F"/>
    <w:name w:val="WW8Num1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4" w15:restartNumberingAfterBreak="0">
    <w:nsid w:val="00000076"/>
    <w:multiLevelType w:val="singleLevel"/>
    <w:tmpl w:val="00000076"/>
    <w:name w:val="WW8Num1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5" w15:restartNumberingAfterBreak="0">
    <w:nsid w:val="00000078"/>
    <w:multiLevelType w:val="singleLevel"/>
    <w:tmpl w:val="00000078"/>
    <w:name w:val="WW8Num1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6" w15:restartNumberingAfterBreak="0">
    <w:nsid w:val="0000007F"/>
    <w:multiLevelType w:val="singleLevel"/>
    <w:tmpl w:val="0000007F"/>
    <w:name w:val="WW8Num14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/>
      </w:rPr>
    </w:lvl>
  </w:abstractNum>
  <w:abstractNum w:abstractNumId="27" w15:restartNumberingAfterBreak="0">
    <w:nsid w:val="00000088"/>
    <w:multiLevelType w:val="singleLevel"/>
    <w:tmpl w:val="00000088"/>
    <w:name w:val="WW8Num159"/>
    <w:lvl w:ilvl="0">
      <w:start w:val="1"/>
      <w:numFmt w:val="lowerLetter"/>
      <w:lvlText w:val="%1)"/>
      <w:lvlJc w:val="left"/>
      <w:pPr>
        <w:tabs>
          <w:tab w:val="num" w:pos="0"/>
        </w:tabs>
        <w:ind w:left="1996" w:hanging="360"/>
      </w:pPr>
      <w:rPr>
        <w:rFonts w:cs="Times New Roman"/>
      </w:rPr>
    </w:lvl>
  </w:abstractNum>
  <w:abstractNum w:abstractNumId="28" w15:restartNumberingAfterBreak="0">
    <w:nsid w:val="0000008E"/>
    <w:multiLevelType w:val="singleLevel"/>
    <w:tmpl w:val="0000008E"/>
    <w:name w:val="WW8Num16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9" w15:restartNumberingAfterBreak="0">
    <w:nsid w:val="00000096"/>
    <w:multiLevelType w:val="singleLevel"/>
    <w:tmpl w:val="D7789594"/>
    <w:name w:val="WW8Num17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Univers-PL" w:hAnsi="Times New Roman" w:cs="Times New Roman"/>
        <w:b w:val="0"/>
        <w:strike w:val="0"/>
        <w:dstrike w:val="0"/>
        <w:color w:val="auto"/>
        <w:sz w:val="24"/>
        <w:szCs w:val="24"/>
      </w:rPr>
    </w:lvl>
  </w:abstractNum>
  <w:abstractNum w:abstractNumId="30" w15:restartNumberingAfterBreak="0">
    <w:nsid w:val="00000097"/>
    <w:multiLevelType w:val="singleLevel"/>
    <w:tmpl w:val="00000097"/>
    <w:name w:val="WW8Num1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1" w15:restartNumberingAfterBreak="0">
    <w:nsid w:val="0000009B"/>
    <w:multiLevelType w:val="singleLevel"/>
    <w:tmpl w:val="0000009B"/>
    <w:name w:val="WW8Num1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2" w15:restartNumberingAfterBreak="0">
    <w:nsid w:val="0000009D"/>
    <w:multiLevelType w:val="singleLevel"/>
    <w:tmpl w:val="0000009D"/>
    <w:name w:val="WW8Num1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3" w15:restartNumberingAfterBreak="0">
    <w:nsid w:val="0000009F"/>
    <w:multiLevelType w:val="singleLevel"/>
    <w:tmpl w:val="0000009F"/>
    <w:name w:val="WW8Num18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4" w15:restartNumberingAfterBreak="0">
    <w:nsid w:val="000000A0"/>
    <w:multiLevelType w:val="singleLevel"/>
    <w:tmpl w:val="000000A0"/>
    <w:name w:val="WW8Num18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5" w15:restartNumberingAfterBreak="0">
    <w:nsid w:val="000000A2"/>
    <w:multiLevelType w:val="singleLevel"/>
    <w:tmpl w:val="000000A2"/>
    <w:name w:val="WW8Num1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6" w15:restartNumberingAfterBreak="0">
    <w:nsid w:val="000000A4"/>
    <w:multiLevelType w:val="singleLevel"/>
    <w:tmpl w:val="000000A4"/>
    <w:name w:val="WW8Num193"/>
    <w:lvl w:ilvl="0">
      <w:start w:val="1"/>
      <w:numFmt w:val="decimal"/>
      <w:lvlText w:val="%1)"/>
      <w:lvlJc w:val="left"/>
      <w:pPr>
        <w:tabs>
          <w:tab w:val="num" w:pos="0"/>
        </w:tabs>
        <w:ind w:left="1778" w:hanging="360"/>
      </w:pPr>
      <w:rPr>
        <w:rFonts w:ascii="Times New Roman" w:eastAsia="Univers-PL" w:hAnsi="Times New Roman" w:cs="Times New Roman" w:hint="default"/>
        <w:sz w:val="24"/>
        <w:szCs w:val="24"/>
      </w:rPr>
    </w:lvl>
  </w:abstractNum>
  <w:abstractNum w:abstractNumId="37" w15:restartNumberingAfterBreak="0">
    <w:nsid w:val="000000A5"/>
    <w:multiLevelType w:val="singleLevel"/>
    <w:tmpl w:val="000000A5"/>
    <w:name w:val="WW8Num19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8" w15:restartNumberingAfterBreak="0">
    <w:nsid w:val="000000A7"/>
    <w:multiLevelType w:val="multilevel"/>
    <w:tmpl w:val="000000A7"/>
    <w:name w:val="WW8Num1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000000A9"/>
    <w:multiLevelType w:val="multilevel"/>
    <w:tmpl w:val="000000A9"/>
    <w:name w:val="WW8Num19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000000AA"/>
    <w:multiLevelType w:val="singleLevel"/>
    <w:tmpl w:val="000000AA"/>
    <w:name w:val="WW8Num199"/>
    <w:lvl w:ilvl="0">
      <w:start w:val="1"/>
      <w:numFmt w:val="lowerLetter"/>
      <w:lvlText w:val="%1)"/>
      <w:lvlJc w:val="left"/>
      <w:pPr>
        <w:tabs>
          <w:tab w:val="num" w:pos="0"/>
        </w:tabs>
        <w:ind w:left="1996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1" w15:restartNumberingAfterBreak="0">
    <w:nsid w:val="000000AE"/>
    <w:multiLevelType w:val="singleLevel"/>
    <w:tmpl w:val="000000AE"/>
    <w:name w:val="WW8Num203"/>
    <w:lvl w:ilvl="0">
      <w:start w:val="1"/>
      <w:numFmt w:val="lowerLetter"/>
      <w:lvlText w:val="%1)"/>
      <w:lvlJc w:val="left"/>
      <w:pPr>
        <w:tabs>
          <w:tab w:val="num" w:pos="0"/>
        </w:tabs>
        <w:ind w:left="1778" w:hanging="360"/>
      </w:pPr>
      <w:rPr>
        <w:rFonts w:ascii="Times New Roman" w:eastAsia="Univers-PL" w:hAnsi="Times New Roman" w:cs="Times New Roman" w:hint="default"/>
        <w:sz w:val="24"/>
        <w:szCs w:val="24"/>
      </w:rPr>
    </w:lvl>
  </w:abstractNum>
  <w:abstractNum w:abstractNumId="42" w15:restartNumberingAfterBreak="0">
    <w:nsid w:val="02B16BF5"/>
    <w:multiLevelType w:val="multilevel"/>
    <w:tmpl w:val="C674CB3E"/>
    <w:styleLink w:val="WW8Num29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/>
        <w:bCs/>
        <w:strike w:val="0"/>
        <w:dstrike w:val="0"/>
        <w:color w:val="000000"/>
        <w:spacing w:val="-1"/>
        <w:position w:val="0"/>
        <w:sz w:val="23"/>
        <w:szCs w:val="23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3" w15:restartNumberingAfterBreak="0">
    <w:nsid w:val="032B4197"/>
    <w:multiLevelType w:val="hybridMultilevel"/>
    <w:tmpl w:val="FCEA21C2"/>
    <w:name w:val="WW8Num352"/>
    <w:lvl w:ilvl="0" w:tplc="239C75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tarSymbo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055406E8"/>
    <w:multiLevelType w:val="multilevel"/>
    <w:tmpl w:val="4A32B02C"/>
    <w:styleLink w:val="WW8Num13"/>
    <w:lvl w:ilvl="0">
      <w:start w:val="1"/>
      <w:numFmt w:val="lowerLetter"/>
      <w:lvlText w:val="%1)"/>
      <w:lvlJc w:val="left"/>
      <w:pPr>
        <w:ind w:left="14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5" w15:restartNumberingAfterBreak="0">
    <w:nsid w:val="057B6F17"/>
    <w:multiLevelType w:val="multilevel"/>
    <w:tmpl w:val="35D0E182"/>
    <w:styleLink w:val="WW8Num1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07AB6CAF"/>
    <w:multiLevelType w:val="hybridMultilevel"/>
    <w:tmpl w:val="AEF6B9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52C2529C">
      <w:start w:val="1"/>
      <w:numFmt w:val="decimal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 w15:restartNumberingAfterBreak="0">
    <w:nsid w:val="088C26BE"/>
    <w:multiLevelType w:val="multilevel"/>
    <w:tmpl w:val="BDE69D7A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 w:cs="Times New Roman" w:hint="default"/>
        <w:sz w:val="22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cs="Times New Roman" w:hint="default"/>
      </w:rPr>
    </w:lvl>
  </w:abstractNum>
  <w:abstractNum w:abstractNumId="48" w15:restartNumberingAfterBreak="0">
    <w:nsid w:val="0AD7013B"/>
    <w:multiLevelType w:val="multilevel"/>
    <w:tmpl w:val="A2C25A46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9" w15:restartNumberingAfterBreak="0">
    <w:nsid w:val="0C641241"/>
    <w:multiLevelType w:val="hybridMultilevel"/>
    <w:tmpl w:val="FDB23B38"/>
    <w:name w:val="WW8Num42223222222222223222222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0" w15:restartNumberingAfterBreak="0">
    <w:nsid w:val="136B15AA"/>
    <w:multiLevelType w:val="multilevel"/>
    <w:tmpl w:val="972CDAA2"/>
    <w:styleLink w:val="WW8Num27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1" w15:restartNumberingAfterBreak="0">
    <w:nsid w:val="141B7278"/>
    <w:multiLevelType w:val="multilevel"/>
    <w:tmpl w:val="84FEA6A2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2" w15:restartNumberingAfterBreak="0">
    <w:nsid w:val="14CA4C9B"/>
    <w:multiLevelType w:val="hybridMultilevel"/>
    <w:tmpl w:val="BD4E0E70"/>
    <w:name w:val="WW8Num2822222222"/>
    <w:lvl w:ilvl="0" w:tplc="239C75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tarSymbol" w:hint="default"/>
        <w:b w:val="0"/>
        <w:i w:val="0"/>
        <w:sz w:val="24"/>
        <w:szCs w:val="24"/>
      </w:rPr>
    </w:lvl>
    <w:lvl w:ilvl="1" w:tplc="563C972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1542359B"/>
    <w:multiLevelType w:val="multilevel"/>
    <w:tmpl w:val="704685AC"/>
    <w:styleLink w:val="WW8Num8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strike w:val="0"/>
        <w:dstrike w:val="0"/>
        <w:color w:val="FF3333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4" w15:restartNumberingAfterBreak="0">
    <w:nsid w:val="18F4007B"/>
    <w:multiLevelType w:val="multilevel"/>
    <w:tmpl w:val="57F6D3C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3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/>
        <w:sz w:val="23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8FC39C9"/>
    <w:multiLevelType w:val="multilevel"/>
    <w:tmpl w:val="435EC8D2"/>
    <w:styleLink w:val="WW8Num42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B704A86"/>
    <w:multiLevelType w:val="multilevel"/>
    <w:tmpl w:val="7DEAF2A8"/>
    <w:styleLink w:val="WW8Num17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</w:rPr>
    </w:lvl>
  </w:abstractNum>
  <w:abstractNum w:abstractNumId="57" w15:restartNumberingAfterBreak="0">
    <w:nsid w:val="1DA92345"/>
    <w:multiLevelType w:val="multilevel"/>
    <w:tmpl w:val="838C3634"/>
    <w:styleLink w:val="WW8Num91"/>
    <w:lvl w:ilvl="0">
      <w:start w:val="11"/>
      <w:numFmt w:val="decimal"/>
      <w:lvlText w:val="%1."/>
      <w:lvlJc w:val="left"/>
      <w:pPr>
        <w:ind w:left="720" w:hanging="360"/>
      </w:pPr>
      <w:rPr>
        <w:rFonts w:cs="Times New Roman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8" w15:restartNumberingAfterBreak="0">
    <w:nsid w:val="1E5903F2"/>
    <w:multiLevelType w:val="hybridMultilevel"/>
    <w:tmpl w:val="ECAC02AE"/>
    <w:name w:val="WW8Num7522"/>
    <w:lvl w:ilvl="0" w:tplc="DF765794">
      <w:start w:val="1"/>
      <w:numFmt w:val="lowerLetter"/>
      <w:lvlText w:val="%1)"/>
      <w:lvlJc w:val="left"/>
      <w:pPr>
        <w:ind w:left="1996" w:hanging="360"/>
      </w:pPr>
      <w:rPr>
        <w:rFonts w:cs="Times New Roman"/>
        <w:strike w:val="0"/>
      </w:rPr>
    </w:lvl>
    <w:lvl w:ilvl="1" w:tplc="44F27E56">
      <w:start w:val="1"/>
      <w:numFmt w:val="decimal"/>
      <w:lvlText w:val="%2)"/>
      <w:lvlJc w:val="left"/>
      <w:pPr>
        <w:ind w:left="3211" w:hanging="85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59" w15:restartNumberingAfterBreak="0">
    <w:nsid w:val="1E816FEA"/>
    <w:multiLevelType w:val="hybridMultilevel"/>
    <w:tmpl w:val="5E9ABA44"/>
    <w:lvl w:ilvl="0" w:tplc="1F0EC97C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0" w15:restartNumberingAfterBreak="0">
    <w:nsid w:val="21C658E5"/>
    <w:multiLevelType w:val="multilevel"/>
    <w:tmpl w:val="28E07330"/>
    <w:styleLink w:val="WW8Num3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22B47CB2"/>
    <w:multiLevelType w:val="multilevel"/>
    <w:tmpl w:val="13D8C998"/>
    <w:styleLink w:val="WW8Num32"/>
    <w:lvl w:ilvl="0">
      <w:start w:val="1"/>
      <w:numFmt w:val="decimal"/>
      <w:lvlText w:val="%1)"/>
      <w:lvlJc w:val="left"/>
      <w:rPr>
        <w:rFonts w:cs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2" w15:restartNumberingAfterBreak="0">
    <w:nsid w:val="233D02CC"/>
    <w:multiLevelType w:val="multilevel"/>
    <w:tmpl w:val="D7C652D0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3" w15:restartNumberingAfterBreak="0">
    <w:nsid w:val="23E11A6F"/>
    <w:multiLevelType w:val="multilevel"/>
    <w:tmpl w:val="884C71E0"/>
    <w:styleLink w:val="WW8Num79"/>
    <w:lvl w:ilvl="0">
      <w:start w:val="7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strike w:val="0"/>
        <w:dstrike w:val="0"/>
        <w:color w:val="FF3333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4" w15:restartNumberingAfterBreak="0">
    <w:nsid w:val="288F2230"/>
    <w:multiLevelType w:val="hybridMultilevel"/>
    <w:tmpl w:val="6414E678"/>
    <w:name w:val="WW8Num4222322222222222322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2A8B481B"/>
    <w:multiLevelType w:val="hybridMultilevel"/>
    <w:tmpl w:val="05108A00"/>
    <w:name w:val="WW8Num752"/>
    <w:lvl w:ilvl="0" w:tplc="04150017">
      <w:start w:val="1"/>
      <w:numFmt w:val="lowerLetter"/>
      <w:lvlText w:val="%1)"/>
      <w:lvlJc w:val="left"/>
      <w:pPr>
        <w:ind w:left="24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66" w15:restartNumberingAfterBreak="0">
    <w:nsid w:val="2C6D1773"/>
    <w:multiLevelType w:val="multilevel"/>
    <w:tmpl w:val="8514DD12"/>
    <w:styleLink w:val="WW8Num65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7" w15:restartNumberingAfterBreak="0">
    <w:nsid w:val="2E4F5B11"/>
    <w:multiLevelType w:val="multilevel"/>
    <w:tmpl w:val="78445180"/>
    <w:lvl w:ilvl="0">
      <w:start w:val="1"/>
      <w:numFmt w:val="decimal"/>
      <w:pStyle w:val="Listapunktowana21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68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737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8" w15:restartNumberingAfterBreak="0">
    <w:nsid w:val="387F237F"/>
    <w:multiLevelType w:val="multilevel"/>
    <w:tmpl w:val="C8E48FD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39C905E0"/>
    <w:multiLevelType w:val="hybridMultilevel"/>
    <w:tmpl w:val="1E86833A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0" w15:restartNumberingAfterBreak="0">
    <w:nsid w:val="3B710F83"/>
    <w:multiLevelType w:val="multilevel"/>
    <w:tmpl w:val="B512EE82"/>
    <w:styleLink w:val="WW8Num81"/>
    <w:lvl w:ilvl="0">
      <w:start w:val="10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strike w:val="0"/>
        <w:dstrike w:val="0"/>
        <w:color w:val="FF3333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1" w15:restartNumberingAfterBreak="0">
    <w:nsid w:val="3CCB67BC"/>
    <w:multiLevelType w:val="hybridMultilevel"/>
    <w:tmpl w:val="88209D42"/>
    <w:name w:val="WW8Num832"/>
    <w:lvl w:ilvl="0" w:tplc="70A84908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2" w15:restartNumberingAfterBreak="0">
    <w:nsid w:val="3DEB30A8"/>
    <w:multiLevelType w:val="hybridMultilevel"/>
    <w:tmpl w:val="C9C8A57E"/>
    <w:name w:val="WW8Num42223"/>
    <w:lvl w:ilvl="0" w:tplc="758C15FA">
      <w:start w:val="10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40071C4C"/>
    <w:multiLevelType w:val="multilevel"/>
    <w:tmpl w:val="6BB2202C"/>
    <w:styleLink w:val="WW8Num31"/>
    <w:lvl w:ilvl="0">
      <w:start w:val="1"/>
      <w:numFmt w:val="lowerLetter"/>
      <w:lvlText w:val="%1)"/>
      <w:lvlJc w:val="left"/>
      <w:pPr>
        <w:ind w:left="680" w:hanging="226"/>
      </w:pPr>
      <w:rPr>
        <w:rFonts w:cs="Times New Roman"/>
        <w:strike w:val="0"/>
        <w:dstrike w:val="0"/>
        <w:sz w:val="23"/>
        <w:szCs w:val="23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4" w15:restartNumberingAfterBreak="0">
    <w:nsid w:val="401B13B6"/>
    <w:multiLevelType w:val="multilevel"/>
    <w:tmpl w:val="B04CC470"/>
    <w:styleLink w:val="WW8Num8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strike w:val="0"/>
        <w:dstrike w:val="0"/>
        <w:color w:val="FF3333"/>
        <w:spacing w:val="-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5" w15:restartNumberingAfterBreak="0">
    <w:nsid w:val="41A055F2"/>
    <w:multiLevelType w:val="multilevel"/>
    <w:tmpl w:val="EC30A8E4"/>
    <w:styleLink w:val="WW8Num9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6" w15:restartNumberingAfterBreak="0">
    <w:nsid w:val="42835613"/>
    <w:multiLevelType w:val="multilevel"/>
    <w:tmpl w:val="B7CA4E0E"/>
    <w:styleLink w:val="WW8Num21"/>
    <w:lvl w:ilvl="0">
      <w:start w:val="1"/>
      <w:numFmt w:val="decimal"/>
      <w:lvlText w:val="%1)"/>
      <w:lvlJc w:val="left"/>
      <w:pPr>
        <w:ind w:left="737" w:hanging="397"/>
      </w:pPr>
      <w:rPr>
        <w:rFonts w:ascii="Times New Roman" w:eastAsia="Times New Roman" w:hAnsi="Times New Roman" w:cs="Times New Roman"/>
        <w:sz w:val="23"/>
        <w:szCs w:val="23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7" w15:restartNumberingAfterBreak="0">
    <w:nsid w:val="42D3582B"/>
    <w:multiLevelType w:val="hybridMultilevel"/>
    <w:tmpl w:val="4ADA1786"/>
    <w:name w:val="WW8Num422232222222222232222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44F770A7"/>
    <w:multiLevelType w:val="multilevel"/>
    <w:tmpl w:val="22BC045C"/>
    <w:styleLink w:val="WW8Num10"/>
    <w:lvl w:ilvl="0">
      <w:start w:val="8"/>
      <w:numFmt w:val="decimal"/>
      <w:lvlText w:val="%1.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lowerLetter"/>
      <w:lvlText w:val="%2)"/>
      <w:lvlJc w:val="left"/>
      <w:pPr>
        <w:ind w:left="73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14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7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28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70" w:hanging="180"/>
      </w:pPr>
      <w:rPr>
        <w:rFonts w:cs="Times New Roman"/>
      </w:rPr>
    </w:lvl>
  </w:abstractNum>
  <w:abstractNum w:abstractNumId="79" w15:restartNumberingAfterBreak="0">
    <w:nsid w:val="45004E8B"/>
    <w:multiLevelType w:val="hybridMultilevel"/>
    <w:tmpl w:val="BCA455B4"/>
    <w:name w:val="WW8Num4222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4E822890"/>
    <w:multiLevelType w:val="multilevel"/>
    <w:tmpl w:val="C15EE374"/>
    <w:styleLink w:val="WW8Num18"/>
    <w:lvl w:ilvl="0">
      <w:start w:val="1"/>
      <w:numFmt w:val="lowerLetter"/>
      <w:lvlText w:val="%1)"/>
      <w:lvlJc w:val="left"/>
      <w:pPr>
        <w:ind w:left="964" w:hanging="340"/>
      </w:pPr>
      <w:rPr>
        <w:rFonts w:cs="Times New Roman"/>
        <w:b/>
        <w:bCs/>
        <w:color w:val="FF3333"/>
        <w:spacing w:val="-2"/>
        <w:position w:val="0"/>
        <w:sz w:val="23"/>
        <w:szCs w:val="23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1" w15:restartNumberingAfterBreak="0">
    <w:nsid w:val="51915E1A"/>
    <w:multiLevelType w:val="multilevel"/>
    <w:tmpl w:val="AAC01C18"/>
    <w:styleLink w:val="WW8Num61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2" w15:restartNumberingAfterBreak="0">
    <w:nsid w:val="51CC3C3E"/>
    <w:multiLevelType w:val="multilevel"/>
    <w:tmpl w:val="BBC402E4"/>
    <w:styleLink w:val="WW8Num25"/>
    <w:lvl w:ilvl="0">
      <w:start w:val="8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70" w:hanging="180"/>
      </w:pPr>
      <w:rPr>
        <w:rFonts w:cs="Times New Roman"/>
      </w:rPr>
    </w:lvl>
  </w:abstractNum>
  <w:abstractNum w:abstractNumId="83" w15:restartNumberingAfterBreak="0">
    <w:nsid w:val="578717DC"/>
    <w:multiLevelType w:val="multilevel"/>
    <w:tmpl w:val="F3E41E94"/>
    <w:styleLink w:val="WW8Num86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b w:val="0"/>
        <w:bCs w:val="0"/>
        <w:color w:val="FF3333"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cs="Times New Roman"/>
      </w:rPr>
    </w:lvl>
  </w:abstractNum>
  <w:abstractNum w:abstractNumId="84" w15:restartNumberingAfterBreak="0">
    <w:nsid w:val="58184DBB"/>
    <w:multiLevelType w:val="multilevel"/>
    <w:tmpl w:val="6B8C6138"/>
    <w:styleLink w:val="WW8Num3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strike w:val="0"/>
        <w:dstrike w:val="0"/>
        <w:color w:val="FF3333"/>
        <w:sz w:val="23"/>
        <w:szCs w:val="23"/>
      </w:rPr>
    </w:lvl>
    <w:lvl w:ilvl="1">
      <w:start w:val="1"/>
      <w:numFmt w:val="decimal"/>
      <w:lvlText w:val="%2)"/>
      <w:lvlJc w:val="left"/>
      <w:pPr>
        <w:ind w:left="737" w:hanging="170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58E62BCE"/>
    <w:multiLevelType w:val="multilevel"/>
    <w:tmpl w:val="9176E66E"/>
    <w:styleLink w:val="WW8Num7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6" w15:restartNumberingAfterBreak="0">
    <w:nsid w:val="59EA1F08"/>
    <w:multiLevelType w:val="multilevel"/>
    <w:tmpl w:val="425C5544"/>
    <w:styleLink w:val="WW8Num4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59F83DE5"/>
    <w:multiLevelType w:val="multilevel"/>
    <w:tmpl w:val="6C2C3FDC"/>
    <w:styleLink w:val="WW8Num46"/>
    <w:lvl w:ilvl="0">
      <w:start w:val="1"/>
      <w:numFmt w:val="decimal"/>
      <w:lvlText w:val="%1)"/>
      <w:lvlJc w:val="left"/>
      <w:rPr>
        <w:rFonts w:cs="Times New Roman"/>
        <w:sz w:val="20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(%5)"/>
      <w:lvlJc w:val="left"/>
      <w:rPr>
        <w:rFonts w:cs="Times New Roman"/>
      </w:rPr>
    </w:lvl>
    <w:lvl w:ilvl="5">
      <w:start w:val="1"/>
      <w:numFmt w:val="lowerRoman"/>
      <w:lvlText w:val="(%6)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88" w15:restartNumberingAfterBreak="0">
    <w:nsid w:val="5A8B4417"/>
    <w:multiLevelType w:val="multilevel"/>
    <w:tmpl w:val="B07AC37E"/>
    <w:styleLink w:val="WW8Num66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9" w15:restartNumberingAfterBreak="0">
    <w:nsid w:val="5AEF3D11"/>
    <w:multiLevelType w:val="multilevel"/>
    <w:tmpl w:val="03AAD4EE"/>
    <w:styleLink w:val="WW8Num90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MS Mincho" w:hAnsi="Arial" w:cs="Arial"/>
        <w:b/>
        <w:bCs/>
        <w:color w:val="FF3333"/>
        <w:spacing w:val="-3"/>
        <w:position w:val="0"/>
        <w:sz w:val="20"/>
        <w:szCs w:val="20"/>
        <w:vertAlign w:val="baseline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/>
      </w:rPr>
    </w:lvl>
  </w:abstractNum>
  <w:abstractNum w:abstractNumId="90" w15:restartNumberingAfterBreak="0">
    <w:nsid w:val="5E006AEE"/>
    <w:multiLevelType w:val="multilevel"/>
    <w:tmpl w:val="D504B824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F521150"/>
    <w:multiLevelType w:val="multilevel"/>
    <w:tmpl w:val="A26C8FFA"/>
    <w:styleLink w:val="WW8Num44"/>
    <w:lvl w:ilvl="0">
      <w:numFmt w:val="bullet"/>
      <w:lvlText w:val=""/>
      <w:lvlJc w:val="left"/>
      <w:pPr>
        <w:ind w:left="14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2" w15:restartNumberingAfterBreak="0">
    <w:nsid w:val="61B65992"/>
    <w:multiLevelType w:val="multilevel"/>
    <w:tmpl w:val="0D3CFF98"/>
    <w:styleLink w:val="WW8Num224"/>
    <w:lvl w:ilvl="0">
      <w:start w:val="1"/>
      <w:numFmt w:val="decimal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cs="Times New Roman"/>
      </w:rPr>
    </w:lvl>
  </w:abstractNum>
  <w:abstractNum w:abstractNumId="93" w15:restartNumberingAfterBreak="0">
    <w:nsid w:val="61C16176"/>
    <w:multiLevelType w:val="multilevel"/>
    <w:tmpl w:val="51E07704"/>
    <w:styleLink w:val="WW8Num78"/>
    <w:lvl w:ilvl="0">
      <w:start w:val="6"/>
      <w:numFmt w:val="decimal"/>
      <w:lvlText w:val="%1."/>
      <w:lvlJc w:val="left"/>
      <w:pPr>
        <w:ind w:left="720" w:hanging="360"/>
      </w:pPr>
      <w:rPr>
        <w:rFonts w:cs="Times New Roman"/>
        <w:b/>
        <w:bCs/>
        <w:color w:val="FF3333"/>
        <w:spacing w:val="-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4" w15:restartNumberingAfterBreak="0">
    <w:nsid w:val="626A4859"/>
    <w:multiLevelType w:val="multilevel"/>
    <w:tmpl w:val="8D8A4E48"/>
    <w:styleLink w:val="WW8Num77"/>
    <w:lvl w:ilvl="0">
      <w:start w:val="7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5" w15:restartNumberingAfterBreak="0">
    <w:nsid w:val="64141F57"/>
    <w:multiLevelType w:val="multilevel"/>
    <w:tmpl w:val="FF400382"/>
    <w:styleLink w:val="WW8Num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677F4A6E"/>
    <w:multiLevelType w:val="hybridMultilevel"/>
    <w:tmpl w:val="543A9358"/>
    <w:name w:val="WW8Num4222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68710F4E"/>
    <w:multiLevelType w:val="multilevel"/>
    <w:tmpl w:val="9BB29CFA"/>
    <w:styleLink w:val="WW8Num89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/>
        <w:bCs/>
        <w:color w:val="FF3333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68C05D8A"/>
    <w:multiLevelType w:val="multilevel"/>
    <w:tmpl w:val="996EB6B2"/>
    <w:lvl w:ilvl="0">
      <w:start w:val="1"/>
      <w:numFmt w:val="decimal"/>
      <w:lvlText w:val="art. 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§ %2."/>
      <w:lvlJc w:val="left"/>
      <w:pPr>
        <w:tabs>
          <w:tab w:val="num" w:pos="397"/>
        </w:tabs>
        <w:ind w:left="397" w:hanging="397"/>
      </w:pPr>
      <w:rPr>
        <w:rFonts w:cs="Times New Roman"/>
        <w:b/>
        <w:i w:val="0"/>
        <w:color w:val="auto"/>
        <w:sz w:val="24"/>
        <w:szCs w:val="24"/>
      </w:rPr>
    </w:lvl>
    <w:lvl w:ilvl="2">
      <w:start w:val="1"/>
      <w:numFmt w:val="decimal"/>
      <w:pStyle w:val="NormalnyWyjustowany"/>
      <w:lvlText w:val="ust. %3."/>
      <w:lvlJc w:val="left"/>
      <w:pPr>
        <w:tabs>
          <w:tab w:val="num" w:pos="1487"/>
        </w:tabs>
        <w:ind w:left="1487" w:hanging="77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9" w15:restartNumberingAfterBreak="0">
    <w:nsid w:val="69C0297F"/>
    <w:multiLevelType w:val="multilevel"/>
    <w:tmpl w:val="3634CE4C"/>
    <w:styleLink w:val="WW8Num56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0" w15:restartNumberingAfterBreak="0">
    <w:nsid w:val="6F997D3F"/>
    <w:multiLevelType w:val="multilevel"/>
    <w:tmpl w:val="59E647F6"/>
    <w:styleLink w:val="WW8Num84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70011FCA"/>
    <w:multiLevelType w:val="multilevel"/>
    <w:tmpl w:val="89248EA8"/>
    <w:styleLink w:val="WW8Num38"/>
    <w:lvl w:ilvl="0">
      <w:start w:val="1"/>
      <w:numFmt w:val="decimal"/>
      <w:lvlText w:val="%1)"/>
      <w:lvlJc w:val="left"/>
      <w:pPr>
        <w:ind w:left="680" w:hanging="283"/>
      </w:pPr>
      <w:rPr>
        <w:rFonts w:ascii="Times New Roman" w:eastAsia="Times New Roman" w:hAnsi="Times New Roman" w:cs="Times New Roman"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2" w15:restartNumberingAfterBreak="0">
    <w:nsid w:val="72A31A9D"/>
    <w:multiLevelType w:val="multilevel"/>
    <w:tmpl w:val="56AA4508"/>
    <w:styleLink w:val="WW8Num8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3" w15:restartNumberingAfterBreak="0">
    <w:nsid w:val="732229AC"/>
    <w:multiLevelType w:val="hybridMultilevel"/>
    <w:tmpl w:val="BB6E0E7A"/>
    <w:name w:val="WW8Num292222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73D74FD9"/>
    <w:multiLevelType w:val="multilevel"/>
    <w:tmpl w:val="F216BFC2"/>
    <w:styleLink w:val="WW8Num5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  <w:color w:val="FF000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74ED7A33"/>
    <w:multiLevelType w:val="multilevel"/>
    <w:tmpl w:val="79566C20"/>
    <w:styleLink w:val="WW8Num47"/>
    <w:lvl w:ilvl="0">
      <w:start w:val="1"/>
      <w:numFmt w:val="decimal"/>
      <w:lvlText w:val="%1)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2496" w:hanging="360"/>
      </w:pPr>
      <w:rPr>
        <w:rFonts w:cs="Times New Roman"/>
        <w:color w:val="FF0000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6" w15:restartNumberingAfterBreak="0">
    <w:nsid w:val="77C3586B"/>
    <w:multiLevelType w:val="multilevel"/>
    <w:tmpl w:val="707A9C10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7E8C2598"/>
    <w:multiLevelType w:val="hybridMultilevel"/>
    <w:tmpl w:val="477488B8"/>
    <w:lvl w:ilvl="0" w:tplc="B65A1F9C">
      <w:start w:val="1"/>
      <w:numFmt w:val="decimal"/>
      <w:lvlText w:val="%1.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1">
      <w:start w:val="1"/>
      <w:numFmt w:val="decimal"/>
      <w:lvlText w:val="%2)"/>
      <w:lvlJc w:val="left"/>
      <w:pPr>
        <w:ind w:left="695"/>
      </w:pPr>
      <w:rPr>
        <w:rFonts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F47E32F0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0C289AC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CE4CE52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71E1CB8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42C71CA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AF0A898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5D785050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68"/>
  </w:num>
  <w:num w:numId="2">
    <w:abstractNumId w:val="95"/>
  </w:num>
  <w:num w:numId="3">
    <w:abstractNumId w:val="105"/>
  </w:num>
  <w:num w:numId="4">
    <w:abstractNumId w:val="85"/>
  </w:num>
  <w:num w:numId="5">
    <w:abstractNumId w:val="104"/>
  </w:num>
  <w:num w:numId="6">
    <w:abstractNumId w:val="101"/>
  </w:num>
  <w:num w:numId="7">
    <w:abstractNumId w:val="94"/>
  </w:num>
  <w:num w:numId="8">
    <w:abstractNumId w:val="73"/>
  </w:num>
  <w:num w:numId="9">
    <w:abstractNumId w:val="93"/>
  </w:num>
  <w:num w:numId="10">
    <w:abstractNumId w:val="63"/>
  </w:num>
  <w:num w:numId="11">
    <w:abstractNumId w:val="53"/>
  </w:num>
  <w:num w:numId="12">
    <w:abstractNumId w:val="70"/>
  </w:num>
  <w:num w:numId="13">
    <w:abstractNumId w:val="84"/>
  </w:num>
  <w:num w:numId="14">
    <w:abstractNumId w:val="54"/>
  </w:num>
  <w:num w:numId="15">
    <w:abstractNumId w:val="80"/>
  </w:num>
  <w:num w:numId="16">
    <w:abstractNumId w:val="76"/>
  </w:num>
  <w:num w:numId="17">
    <w:abstractNumId w:val="100"/>
  </w:num>
  <w:num w:numId="18">
    <w:abstractNumId w:val="42"/>
  </w:num>
  <w:num w:numId="19">
    <w:abstractNumId w:val="74"/>
  </w:num>
  <w:num w:numId="20">
    <w:abstractNumId w:val="83"/>
  </w:num>
  <w:num w:numId="21">
    <w:abstractNumId w:val="57"/>
  </w:num>
  <w:num w:numId="22">
    <w:abstractNumId w:val="97"/>
  </w:num>
  <w:num w:numId="23">
    <w:abstractNumId w:val="89"/>
  </w:num>
  <w:num w:numId="24">
    <w:abstractNumId w:val="51"/>
  </w:num>
  <w:num w:numId="25">
    <w:abstractNumId w:val="48"/>
  </w:num>
  <w:num w:numId="26">
    <w:abstractNumId w:val="90"/>
  </w:num>
  <w:num w:numId="27">
    <w:abstractNumId w:val="106"/>
  </w:num>
  <w:num w:numId="28">
    <w:abstractNumId w:val="62"/>
  </w:num>
  <w:num w:numId="29">
    <w:abstractNumId w:val="78"/>
  </w:num>
  <w:num w:numId="30">
    <w:abstractNumId w:val="82"/>
  </w:num>
  <w:num w:numId="31">
    <w:abstractNumId w:val="55"/>
  </w:num>
  <w:num w:numId="32">
    <w:abstractNumId w:val="91"/>
  </w:num>
  <w:num w:numId="33">
    <w:abstractNumId w:val="44"/>
  </w:num>
  <w:num w:numId="34">
    <w:abstractNumId w:val="56"/>
  </w:num>
  <w:num w:numId="35">
    <w:abstractNumId w:val="92"/>
  </w:num>
  <w:num w:numId="36">
    <w:abstractNumId w:val="50"/>
  </w:num>
  <w:num w:numId="37">
    <w:abstractNumId w:val="45"/>
  </w:num>
  <w:num w:numId="38">
    <w:abstractNumId w:val="99"/>
  </w:num>
  <w:num w:numId="39">
    <w:abstractNumId w:val="88"/>
  </w:num>
  <w:num w:numId="40">
    <w:abstractNumId w:val="66"/>
  </w:num>
  <w:num w:numId="41">
    <w:abstractNumId w:val="81"/>
  </w:num>
  <w:num w:numId="42">
    <w:abstractNumId w:val="60"/>
  </w:num>
  <w:num w:numId="43">
    <w:abstractNumId w:val="75"/>
  </w:num>
  <w:num w:numId="44">
    <w:abstractNumId w:val="102"/>
  </w:num>
  <w:num w:numId="45">
    <w:abstractNumId w:val="86"/>
  </w:num>
  <w:num w:numId="46">
    <w:abstractNumId w:val="87"/>
  </w:num>
  <w:num w:numId="47">
    <w:abstractNumId w:val="61"/>
  </w:num>
  <w:num w:numId="48">
    <w:abstractNumId w:val="67"/>
  </w:num>
  <w:num w:numId="49">
    <w:abstractNumId w:val="98"/>
  </w:num>
  <w:num w:numId="50">
    <w:abstractNumId w:val="107"/>
  </w:num>
  <w:num w:numId="51">
    <w:abstractNumId w:val="3"/>
  </w:num>
  <w:num w:numId="52">
    <w:abstractNumId w:val="69"/>
  </w:num>
  <w:num w:numId="53">
    <w:abstractNumId w:val="47"/>
  </w:num>
  <w:num w:numId="54">
    <w:abstractNumId w:val="40"/>
  </w:num>
  <w:num w:numId="55">
    <w:abstractNumId w:val="46"/>
  </w:num>
  <w:num w:numId="56">
    <w:abstractNumId w:val="58"/>
  </w:num>
  <w:num w:numId="57">
    <w:abstractNumId w:val="59"/>
  </w:num>
  <w:num w:numId="58">
    <w:abstractNumId w:val="43"/>
  </w:num>
  <w:num w:numId="59">
    <w:abstractNumId w:val="36"/>
  </w:num>
  <w:num w:numId="60">
    <w:abstractNumId w:val="3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7F"/>
    <w:rsid w:val="00026547"/>
    <w:rsid w:val="00026E96"/>
    <w:rsid w:val="00043760"/>
    <w:rsid w:val="00050F53"/>
    <w:rsid w:val="000722F3"/>
    <w:rsid w:val="00085F71"/>
    <w:rsid w:val="000B1AC8"/>
    <w:rsid w:val="000E67FE"/>
    <w:rsid w:val="00114B83"/>
    <w:rsid w:val="00135E44"/>
    <w:rsid w:val="00164639"/>
    <w:rsid w:val="001733F0"/>
    <w:rsid w:val="00184F44"/>
    <w:rsid w:val="0018627C"/>
    <w:rsid w:val="001B5100"/>
    <w:rsid w:val="001D7CEC"/>
    <w:rsid w:val="0022197F"/>
    <w:rsid w:val="0024667E"/>
    <w:rsid w:val="002C2C51"/>
    <w:rsid w:val="003018EF"/>
    <w:rsid w:val="00302B71"/>
    <w:rsid w:val="00311D7C"/>
    <w:rsid w:val="00313BEA"/>
    <w:rsid w:val="003142DF"/>
    <w:rsid w:val="003262C7"/>
    <w:rsid w:val="0034395D"/>
    <w:rsid w:val="00353292"/>
    <w:rsid w:val="00360983"/>
    <w:rsid w:val="0036456C"/>
    <w:rsid w:val="00367091"/>
    <w:rsid w:val="0037678C"/>
    <w:rsid w:val="00382DD8"/>
    <w:rsid w:val="00384D53"/>
    <w:rsid w:val="003941D5"/>
    <w:rsid w:val="003C64F6"/>
    <w:rsid w:val="003C7C17"/>
    <w:rsid w:val="003E13F6"/>
    <w:rsid w:val="003E55DB"/>
    <w:rsid w:val="004071D1"/>
    <w:rsid w:val="0042297B"/>
    <w:rsid w:val="00440004"/>
    <w:rsid w:val="00450F1E"/>
    <w:rsid w:val="0045572D"/>
    <w:rsid w:val="00495D9B"/>
    <w:rsid w:val="004B3CA8"/>
    <w:rsid w:val="004B44A4"/>
    <w:rsid w:val="004C62F6"/>
    <w:rsid w:val="004C7B72"/>
    <w:rsid w:val="004D1D97"/>
    <w:rsid w:val="004D4BB2"/>
    <w:rsid w:val="004E5FD7"/>
    <w:rsid w:val="00503847"/>
    <w:rsid w:val="00504452"/>
    <w:rsid w:val="00517E3E"/>
    <w:rsid w:val="005432FA"/>
    <w:rsid w:val="00547F99"/>
    <w:rsid w:val="00557B68"/>
    <w:rsid w:val="005714AC"/>
    <w:rsid w:val="00572FA8"/>
    <w:rsid w:val="00605D93"/>
    <w:rsid w:val="00611BA7"/>
    <w:rsid w:val="00624FC4"/>
    <w:rsid w:val="00640916"/>
    <w:rsid w:val="00650CFA"/>
    <w:rsid w:val="0068528E"/>
    <w:rsid w:val="0069165D"/>
    <w:rsid w:val="006A2EDA"/>
    <w:rsid w:val="006B1906"/>
    <w:rsid w:val="006B425F"/>
    <w:rsid w:val="00706A96"/>
    <w:rsid w:val="0071390D"/>
    <w:rsid w:val="00743368"/>
    <w:rsid w:val="00796D08"/>
    <w:rsid w:val="007E6259"/>
    <w:rsid w:val="007F7830"/>
    <w:rsid w:val="007F7EFE"/>
    <w:rsid w:val="008024B1"/>
    <w:rsid w:val="00887B53"/>
    <w:rsid w:val="008974FE"/>
    <w:rsid w:val="008B086B"/>
    <w:rsid w:val="008F40B8"/>
    <w:rsid w:val="008F5C55"/>
    <w:rsid w:val="009079CF"/>
    <w:rsid w:val="009136F3"/>
    <w:rsid w:val="00930ADB"/>
    <w:rsid w:val="009328B1"/>
    <w:rsid w:val="009339E5"/>
    <w:rsid w:val="00953AF9"/>
    <w:rsid w:val="0095607A"/>
    <w:rsid w:val="00970D77"/>
    <w:rsid w:val="00984A24"/>
    <w:rsid w:val="00997F69"/>
    <w:rsid w:val="009D12A6"/>
    <w:rsid w:val="009D6D14"/>
    <w:rsid w:val="009F3B2C"/>
    <w:rsid w:val="009F7966"/>
    <w:rsid w:val="00A0279E"/>
    <w:rsid w:val="00A1612E"/>
    <w:rsid w:val="00A26E8A"/>
    <w:rsid w:val="00A62AA6"/>
    <w:rsid w:val="00A84906"/>
    <w:rsid w:val="00A9094A"/>
    <w:rsid w:val="00AB645D"/>
    <w:rsid w:val="00AC6BB6"/>
    <w:rsid w:val="00B0748B"/>
    <w:rsid w:val="00B257B5"/>
    <w:rsid w:val="00B56C06"/>
    <w:rsid w:val="00B736B5"/>
    <w:rsid w:val="00B75F08"/>
    <w:rsid w:val="00B9567F"/>
    <w:rsid w:val="00BC2F34"/>
    <w:rsid w:val="00BC63AB"/>
    <w:rsid w:val="00BC77F9"/>
    <w:rsid w:val="00BD162E"/>
    <w:rsid w:val="00BD5A05"/>
    <w:rsid w:val="00BE020C"/>
    <w:rsid w:val="00BE0877"/>
    <w:rsid w:val="00BE1674"/>
    <w:rsid w:val="00BE2197"/>
    <w:rsid w:val="00C11CED"/>
    <w:rsid w:val="00C12ADA"/>
    <w:rsid w:val="00C132CA"/>
    <w:rsid w:val="00C24A75"/>
    <w:rsid w:val="00C400A5"/>
    <w:rsid w:val="00C40491"/>
    <w:rsid w:val="00C6308F"/>
    <w:rsid w:val="00C66430"/>
    <w:rsid w:val="00C74FE8"/>
    <w:rsid w:val="00C82EDB"/>
    <w:rsid w:val="00CA7DF9"/>
    <w:rsid w:val="00CB0ADA"/>
    <w:rsid w:val="00CC1731"/>
    <w:rsid w:val="00CC1B22"/>
    <w:rsid w:val="00CD18F6"/>
    <w:rsid w:val="00CD2FAE"/>
    <w:rsid w:val="00CF422A"/>
    <w:rsid w:val="00CF7FA8"/>
    <w:rsid w:val="00D0290B"/>
    <w:rsid w:val="00D24E46"/>
    <w:rsid w:val="00D25E61"/>
    <w:rsid w:val="00D36A76"/>
    <w:rsid w:val="00D53B16"/>
    <w:rsid w:val="00D65201"/>
    <w:rsid w:val="00DA3DE2"/>
    <w:rsid w:val="00DA494C"/>
    <w:rsid w:val="00DC1F33"/>
    <w:rsid w:val="00DE6699"/>
    <w:rsid w:val="00E0541C"/>
    <w:rsid w:val="00E1027A"/>
    <w:rsid w:val="00E16037"/>
    <w:rsid w:val="00E27291"/>
    <w:rsid w:val="00E52DD9"/>
    <w:rsid w:val="00E854F3"/>
    <w:rsid w:val="00E91A9A"/>
    <w:rsid w:val="00E96402"/>
    <w:rsid w:val="00E97CC6"/>
    <w:rsid w:val="00EB0DAD"/>
    <w:rsid w:val="00F12C5B"/>
    <w:rsid w:val="00F26B03"/>
    <w:rsid w:val="00F41F3A"/>
    <w:rsid w:val="00F75FCF"/>
    <w:rsid w:val="00FA29BA"/>
    <w:rsid w:val="00FB4062"/>
    <w:rsid w:val="00FC5AEE"/>
    <w:rsid w:val="00FE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57C279"/>
  <w15:docId w15:val="{22F44D3C-EB7E-4FD0-80AD-22DC464D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67F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C7B72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C7B72"/>
    <w:pPr>
      <w:keepNext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C7B7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C7B72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17E3E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C7B72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C7B72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C7B72"/>
    <w:pPr>
      <w:keepNext/>
      <w:ind w:left="720"/>
      <w:outlineLvl w:val="8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C7B7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uiPriority w:val="99"/>
    <w:locked/>
    <w:rsid w:val="004C7B72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3Znak">
    <w:name w:val="Nagłówek 3 Znak"/>
    <w:link w:val="Nagwek3"/>
    <w:uiPriority w:val="99"/>
    <w:locked/>
    <w:rsid w:val="004C7B72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9"/>
    <w:locked/>
    <w:rsid w:val="004C7B72"/>
    <w:rPr>
      <w:rFonts w:ascii="Cambria" w:hAnsi="Cambria" w:cs="Cambria"/>
      <w:b/>
      <w:bCs/>
      <w:i/>
      <w:iCs/>
      <w:color w:val="4F81BD"/>
      <w:sz w:val="24"/>
      <w:szCs w:val="24"/>
      <w:lang w:eastAsia="pl-PL"/>
    </w:rPr>
  </w:style>
  <w:style w:type="character" w:customStyle="1" w:styleId="Nagwek5Znak">
    <w:name w:val="Nagłówek 5 Znak"/>
    <w:link w:val="Nagwek5"/>
    <w:uiPriority w:val="99"/>
    <w:locked/>
    <w:rsid w:val="00517E3E"/>
    <w:rPr>
      <w:rFonts w:ascii="Cambria" w:hAnsi="Cambria" w:cs="Cambria"/>
      <w:color w:val="243F60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9"/>
    <w:locked/>
    <w:rsid w:val="004C7B72"/>
    <w:rPr>
      <w:rFonts w:ascii="Cambria" w:hAnsi="Cambria" w:cs="Cambria"/>
      <w:i/>
      <w:iCs/>
      <w:color w:val="243F60"/>
      <w:sz w:val="24"/>
      <w:szCs w:val="24"/>
      <w:lang w:eastAsia="pl-PL"/>
    </w:rPr>
  </w:style>
  <w:style w:type="character" w:customStyle="1" w:styleId="Nagwek7Znak">
    <w:name w:val="Nagłówek 7 Znak"/>
    <w:link w:val="Nagwek7"/>
    <w:uiPriority w:val="99"/>
    <w:locked/>
    <w:rsid w:val="004C7B72"/>
    <w:rPr>
      <w:rFonts w:ascii="Cambria" w:hAnsi="Cambria" w:cs="Cambria"/>
      <w:i/>
      <w:iCs/>
      <w:color w:val="404040"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locked/>
    <w:rsid w:val="004C7B72"/>
    <w:rPr>
      <w:rFonts w:ascii="Times New Roman" w:hAnsi="Times New Roman" w:cs="Times New Roman"/>
      <w:sz w:val="32"/>
      <w:szCs w:val="32"/>
      <w:lang w:eastAsia="pl-PL"/>
    </w:rPr>
  </w:style>
  <w:style w:type="paragraph" w:customStyle="1" w:styleId="Standard">
    <w:name w:val="Standard"/>
    <w:uiPriority w:val="99"/>
    <w:rsid w:val="00B9567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99"/>
    <w:qFormat/>
    <w:rsid w:val="00B9567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F26B03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F26B0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uiPriority w:val="99"/>
    <w:rsid w:val="00F26B03"/>
  </w:style>
  <w:style w:type="paragraph" w:customStyle="1" w:styleId="Textbody">
    <w:name w:val="Text body"/>
    <w:basedOn w:val="Standard"/>
    <w:uiPriority w:val="99"/>
    <w:rsid w:val="00517E3E"/>
    <w:pPr>
      <w:widowControl/>
      <w:autoSpaceDN/>
      <w:spacing w:line="360" w:lineRule="auto"/>
      <w:jc w:val="both"/>
    </w:pPr>
    <w:rPr>
      <w:rFonts w:eastAsia="Times New Roman" w:cs="Times New Roman"/>
      <w:kern w:val="1"/>
      <w:lang w:eastAsia="ar-SA" w:bidi="ar-SA"/>
    </w:rPr>
  </w:style>
  <w:style w:type="paragraph" w:customStyle="1" w:styleId="link2">
    <w:name w:val="link2"/>
    <w:basedOn w:val="Normalny"/>
    <w:uiPriority w:val="99"/>
    <w:rsid w:val="004C7B72"/>
    <w:pPr>
      <w:spacing w:before="15" w:after="15"/>
      <w:ind w:left="450" w:hanging="225"/>
    </w:pPr>
    <w:rPr>
      <w:rFonts w:ascii="Arial" w:hAnsi="Arial" w:cs="Arial"/>
      <w:sz w:val="20"/>
      <w:szCs w:val="20"/>
    </w:rPr>
  </w:style>
  <w:style w:type="paragraph" w:customStyle="1" w:styleId="link3">
    <w:name w:val="link3"/>
    <w:basedOn w:val="Normalny"/>
    <w:uiPriority w:val="99"/>
    <w:rsid w:val="004C7B72"/>
    <w:pPr>
      <w:spacing w:before="15" w:after="15"/>
      <w:ind w:left="750" w:hanging="225"/>
    </w:pPr>
    <w:rPr>
      <w:rFonts w:ascii="Arial" w:hAnsi="Arial" w:cs="Arial"/>
      <w:sz w:val="20"/>
      <w:szCs w:val="20"/>
    </w:rPr>
  </w:style>
  <w:style w:type="paragraph" w:customStyle="1" w:styleId="link4">
    <w:name w:val="link4"/>
    <w:basedOn w:val="Normalny"/>
    <w:uiPriority w:val="99"/>
    <w:rsid w:val="004C7B72"/>
    <w:pPr>
      <w:spacing w:before="15" w:after="15"/>
      <w:ind w:left="1050" w:hanging="225"/>
    </w:pPr>
    <w:rPr>
      <w:rFonts w:ascii="Arial" w:hAnsi="Arial" w:cs="Arial"/>
      <w:sz w:val="20"/>
      <w:szCs w:val="20"/>
    </w:rPr>
  </w:style>
  <w:style w:type="paragraph" w:customStyle="1" w:styleId="link2a">
    <w:name w:val="link2a"/>
    <w:basedOn w:val="Normalny"/>
    <w:uiPriority w:val="99"/>
    <w:rsid w:val="004C7B72"/>
    <w:pPr>
      <w:spacing w:before="15" w:after="15"/>
      <w:ind w:left="450" w:hanging="330"/>
    </w:pPr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C7B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C7B72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4C7B72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4C7B7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4C7B72"/>
    <w:pPr>
      <w:tabs>
        <w:tab w:val="left" w:pos="2268"/>
        <w:tab w:val="left" w:pos="3402"/>
        <w:tab w:val="left" w:leader="dot" w:pos="9072"/>
      </w:tabs>
      <w:jc w:val="both"/>
    </w:pPr>
    <w:rPr>
      <w:rFonts w:ascii="Tahoma" w:eastAsia="Calibri" w:hAnsi="Tahoma" w:cs="Tahoma"/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locked/>
    <w:rsid w:val="004C7B72"/>
    <w:rPr>
      <w:rFonts w:ascii="Tahoma" w:eastAsia="Times New Roman" w:hAnsi="Tahoma" w:cs="Tahoma"/>
      <w:sz w:val="28"/>
      <w:szCs w:val="28"/>
      <w:lang w:eastAsia="pl-PL"/>
    </w:rPr>
  </w:style>
  <w:style w:type="paragraph" w:styleId="NormalnyWeb">
    <w:name w:val="Normal (Web)"/>
    <w:aliases w:val="Znak"/>
    <w:basedOn w:val="Normalny"/>
    <w:link w:val="NormalnyWebZnak"/>
    <w:uiPriority w:val="99"/>
    <w:rsid w:val="004C7B72"/>
    <w:pPr>
      <w:spacing w:before="100" w:beforeAutospacing="1" w:after="100" w:afterAutospacing="1"/>
    </w:pPr>
    <w:rPr>
      <w:rFonts w:eastAsia="Calibri"/>
    </w:rPr>
  </w:style>
  <w:style w:type="paragraph" w:styleId="Tekstblokowy">
    <w:name w:val="Block Text"/>
    <w:basedOn w:val="Normalny"/>
    <w:uiPriority w:val="99"/>
    <w:rsid w:val="004C7B72"/>
    <w:pPr>
      <w:snapToGrid w:val="0"/>
      <w:ind w:left="284" w:right="144" w:hanging="284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rsid w:val="004C7B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C7B72"/>
    <w:rPr>
      <w:rFonts w:ascii="Tahoma" w:hAnsi="Tahoma" w:cs="Tahoma"/>
      <w:sz w:val="16"/>
      <w:szCs w:val="16"/>
      <w:lang w:eastAsia="pl-PL"/>
    </w:rPr>
  </w:style>
  <w:style w:type="paragraph" w:styleId="Lista">
    <w:name w:val="List"/>
    <w:basedOn w:val="Normalny"/>
    <w:uiPriority w:val="99"/>
    <w:rsid w:val="004C7B72"/>
    <w:pPr>
      <w:ind w:left="283" w:hanging="283"/>
    </w:pPr>
  </w:style>
  <w:style w:type="paragraph" w:styleId="Lista2">
    <w:name w:val="List 2"/>
    <w:basedOn w:val="Normalny"/>
    <w:uiPriority w:val="99"/>
    <w:rsid w:val="004C7B72"/>
    <w:pPr>
      <w:ind w:left="566" w:hanging="283"/>
    </w:pPr>
  </w:style>
  <w:style w:type="paragraph" w:styleId="Lista3">
    <w:name w:val="List 3"/>
    <w:basedOn w:val="Normalny"/>
    <w:uiPriority w:val="99"/>
    <w:rsid w:val="004C7B72"/>
    <w:pPr>
      <w:ind w:left="849" w:hanging="283"/>
    </w:pPr>
  </w:style>
  <w:style w:type="paragraph" w:styleId="Lista-kontynuacja">
    <w:name w:val="List Continue"/>
    <w:basedOn w:val="Normalny"/>
    <w:uiPriority w:val="99"/>
    <w:rsid w:val="004C7B72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4C7B72"/>
    <w:pPr>
      <w:spacing w:after="120"/>
      <w:ind w:left="566"/>
    </w:pPr>
  </w:style>
  <w:style w:type="paragraph" w:styleId="Tytu">
    <w:name w:val="Title"/>
    <w:basedOn w:val="Normalny"/>
    <w:next w:val="Normalny"/>
    <w:link w:val="TytuZnak"/>
    <w:uiPriority w:val="99"/>
    <w:qFormat/>
    <w:rsid w:val="004C7B72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99"/>
    <w:locked/>
    <w:rsid w:val="004C7B72"/>
    <w:rPr>
      <w:rFonts w:ascii="Cambria" w:hAnsi="Cambria" w:cs="Cambria"/>
      <w:color w:val="17365D"/>
      <w:spacing w:val="5"/>
      <w:kern w:val="28"/>
      <w:sz w:val="52"/>
      <w:szCs w:val="5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C7B7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4C7B72"/>
    <w:rPr>
      <w:rFonts w:ascii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C7B72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99"/>
    <w:locked/>
    <w:rsid w:val="004C7B72"/>
    <w:rPr>
      <w:rFonts w:ascii="Cambria" w:hAnsi="Cambria" w:cs="Cambria"/>
      <w:i/>
      <w:iCs/>
      <w:color w:val="4F81BD"/>
      <w:spacing w:val="15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rsid w:val="004C7B72"/>
    <w:pPr>
      <w:ind w:left="708"/>
    </w:pPr>
  </w:style>
  <w:style w:type="paragraph" w:customStyle="1" w:styleId="Skrconyadreszwrotny">
    <w:name w:val="Skrócony adres zwrotny"/>
    <w:basedOn w:val="Normalny"/>
    <w:uiPriority w:val="99"/>
    <w:rsid w:val="004C7B72"/>
  </w:style>
  <w:style w:type="paragraph" w:styleId="Tekstpodstawowyzwciciem">
    <w:name w:val="Body Text First Indent"/>
    <w:basedOn w:val="Tekstpodstawowy"/>
    <w:link w:val="TekstpodstawowyzwciciemZnak"/>
    <w:uiPriority w:val="99"/>
    <w:rsid w:val="004C7B72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4C7B72"/>
    <w:rPr>
      <w:rFonts w:ascii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4C7B72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4C7B72"/>
    <w:rPr>
      <w:rFonts w:ascii="Times New Roman" w:hAnsi="Times New Roman" w:cs="Times New Roman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uiPriority w:val="99"/>
    <w:rsid w:val="004C7B72"/>
  </w:style>
  <w:style w:type="character" w:customStyle="1" w:styleId="NagweknotatkiZnak">
    <w:name w:val="Nagłówek notatki Znak"/>
    <w:link w:val="Nagweknotatki"/>
    <w:uiPriority w:val="99"/>
    <w:locked/>
    <w:rsid w:val="004C7B72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4C7B7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C7B7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C7B72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C7B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C7B72"/>
    <w:rPr>
      <w:rFonts w:ascii="Calibri" w:eastAsia="Times New Roman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rsid w:val="004C7B7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semiHidden/>
    <w:locked/>
    <w:rsid w:val="004C7B72"/>
    <w:rPr>
      <w:rFonts w:ascii="Calibri" w:eastAsia="Times New Roman" w:hAnsi="Calibri" w:cs="Times New Roman"/>
    </w:rPr>
  </w:style>
  <w:style w:type="paragraph" w:customStyle="1" w:styleId="Heading">
    <w:name w:val="Heading"/>
    <w:basedOn w:val="Standard"/>
    <w:next w:val="Textbody"/>
    <w:uiPriority w:val="99"/>
    <w:rsid w:val="004C7B7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Legenda">
    <w:name w:val="caption"/>
    <w:basedOn w:val="Standard"/>
    <w:uiPriority w:val="99"/>
    <w:qFormat/>
    <w:rsid w:val="004C7B7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4C7B72"/>
    <w:pPr>
      <w:suppressLineNumbers/>
    </w:pPr>
  </w:style>
  <w:style w:type="character" w:customStyle="1" w:styleId="WW8Num38z0">
    <w:name w:val="WW8Num38z0"/>
    <w:uiPriority w:val="99"/>
    <w:rsid w:val="004C7B72"/>
    <w:rPr>
      <w:rFonts w:ascii="Times New Roman" w:hAnsi="Times New Roman"/>
      <w:sz w:val="20"/>
    </w:rPr>
  </w:style>
  <w:style w:type="character" w:customStyle="1" w:styleId="WW8Num76z0">
    <w:name w:val="WW8Num76z0"/>
    <w:uiPriority w:val="99"/>
    <w:rsid w:val="004C7B72"/>
  </w:style>
  <w:style w:type="character" w:customStyle="1" w:styleId="WW8Num76z1">
    <w:name w:val="WW8Num76z1"/>
    <w:uiPriority w:val="99"/>
    <w:rsid w:val="004C7B72"/>
  </w:style>
  <w:style w:type="character" w:customStyle="1" w:styleId="WW8Num76z2">
    <w:name w:val="WW8Num76z2"/>
    <w:uiPriority w:val="99"/>
    <w:rsid w:val="004C7B72"/>
  </w:style>
  <w:style w:type="character" w:customStyle="1" w:styleId="WW8Num76z3">
    <w:name w:val="WW8Num76z3"/>
    <w:uiPriority w:val="99"/>
    <w:rsid w:val="004C7B72"/>
  </w:style>
  <w:style w:type="character" w:customStyle="1" w:styleId="WW8Num76z4">
    <w:name w:val="WW8Num76z4"/>
    <w:uiPriority w:val="99"/>
    <w:rsid w:val="004C7B72"/>
  </w:style>
  <w:style w:type="character" w:customStyle="1" w:styleId="WW8Num76z5">
    <w:name w:val="WW8Num76z5"/>
    <w:uiPriority w:val="99"/>
    <w:rsid w:val="004C7B72"/>
  </w:style>
  <w:style w:type="character" w:customStyle="1" w:styleId="WW8Num76z6">
    <w:name w:val="WW8Num76z6"/>
    <w:uiPriority w:val="99"/>
    <w:rsid w:val="004C7B72"/>
  </w:style>
  <w:style w:type="character" w:customStyle="1" w:styleId="WW8Num76z7">
    <w:name w:val="WW8Num76z7"/>
    <w:uiPriority w:val="99"/>
    <w:rsid w:val="004C7B72"/>
  </w:style>
  <w:style w:type="character" w:customStyle="1" w:styleId="WW8Num76z8">
    <w:name w:val="WW8Num76z8"/>
    <w:uiPriority w:val="99"/>
    <w:rsid w:val="004C7B72"/>
  </w:style>
  <w:style w:type="character" w:customStyle="1" w:styleId="WW8Num77z0">
    <w:name w:val="WW8Num77z0"/>
    <w:uiPriority w:val="99"/>
    <w:rsid w:val="004C7B72"/>
  </w:style>
  <w:style w:type="character" w:customStyle="1" w:styleId="WW8Num77z1">
    <w:name w:val="WW8Num77z1"/>
    <w:uiPriority w:val="99"/>
    <w:rsid w:val="004C7B72"/>
  </w:style>
  <w:style w:type="character" w:customStyle="1" w:styleId="WW8Num77z2">
    <w:name w:val="WW8Num77z2"/>
    <w:uiPriority w:val="99"/>
    <w:rsid w:val="004C7B72"/>
  </w:style>
  <w:style w:type="character" w:customStyle="1" w:styleId="WW8Num77z3">
    <w:name w:val="WW8Num77z3"/>
    <w:uiPriority w:val="99"/>
    <w:rsid w:val="004C7B72"/>
  </w:style>
  <w:style w:type="character" w:customStyle="1" w:styleId="WW8Num77z4">
    <w:name w:val="WW8Num77z4"/>
    <w:uiPriority w:val="99"/>
    <w:rsid w:val="004C7B72"/>
  </w:style>
  <w:style w:type="character" w:customStyle="1" w:styleId="WW8Num77z5">
    <w:name w:val="WW8Num77z5"/>
    <w:uiPriority w:val="99"/>
    <w:rsid w:val="004C7B72"/>
  </w:style>
  <w:style w:type="character" w:customStyle="1" w:styleId="WW8Num77z6">
    <w:name w:val="WW8Num77z6"/>
    <w:uiPriority w:val="99"/>
    <w:rsid w:val="004C7B72"/>
  </w:style>
  <w:style w:type="character" w:customStyle="1" w:styleId="WW8Num77z7">
    <w:name w:val="WW8Num77z7"/>
    <w:uiPriority w:val="99"/>
    <w:rsid w:val="004C7B72"/>
  </w:style>
  <w:style w:type="character" w:customStyle="1" w:styleId="WW8Num77z8">
    <w:name w:val="WW8Num77z8"/>
    <w:uiPriority w:val="99"/>
    <w:rsid w:val="004C7B72"/>
  </w:style>
  <w:style w:type="character" w:customStyle="1" w:styleId="WW8Num31z0">
    <w:name w:val="WW8Num31z0"/>
    <w:uiPriority w:val="99"/>
    <w:rsid w:val="004C7B72"/>
    <w:rPr>
      <w:sz w:val="23"/>
    </w:rPr>
  </w:style>
  <w:style w:type="character" w:customStyle="1" w:styleId="WW8Num78z0">
    <w:name w:val="WW8Num78z0"/>
    <w:uiPriority w:val="99"/>
    <w:rsid w:val="004C7B72"/>
    <w:rPr>
      <w:b/>
      <w:color w:val="FF3333"/>
      <w:position w:val="0"/>
      <w:sz w:val="24"/>
      <w:shd w:val="clear" w:color="auto" w:fill="FFFFFF"/>
      <w:vertAlign w:val="baseline"/>
    </w:rPr>
  </w:style>
  <w:style w:type="character" w:customStyle="1" w:styleId="WW8Num78z1">
    <w:name w:val="WW8Num78z1"/>
    <w:uiPriority w:val="99"/>
    <w:rsid w:val="004C7B72"/>
  </w:style>
  <w:style w:type="character" w:customStyle="1" w:styleId="WW8Num78z2">
    <w:name w:val="WW8Num78z2"/>
    <w:uiPriority w:val="99"/>
    <w:rsid w:val="004C7B72"/>
  </w:style>
  <w:style w:type="character" w:customStyle="1" w:styleId="WW8Num78z3">
    <w:name w:val="WW8Num78z3"/>
    <w:uiPriority w:val="99"/>
    <w:rsid w:val="004C7B72"/>
  </w:style>
  <w:style w:type="character" w:customStyle="1" w:styleId="WW8Num78z4">
    <w:name w:val="WW8Num78z4"/>
    <w:uiPriority w:val="99"/>
    <w:rsid w:val="004C7B72"/>
  </w:style>
  <w:style w:type="character" w:customStyle="1" w:styleId="WW8Num78z5">
    <w:name w:val="WW8Num78z5"/>
    <w:uiPriority w:val="99"/>
    <w:rsid w:val="004C7B72"/>
  </w:style>
  <w:style w:type="character" w:customStyle="1" w:styleId="WW8Num78z6">
    <w:name w:val="WW8Num78z6"/>
    <w:uiPriority w:val="99"/>
    <w:rsid w:val="004C7B72"/>
  </w:style>
  <w:style w:type="character" w:customStyle="1" w:styleId="WW8Num78z7">
    <w:name w:val="WW8Num78z7"/>
    <w:uiPriority w:val="99"/>
    <w:rsid w:val="004C7B72"/>
  </w:style>
  <w:style w:type="character" w:customStyle="1" w:styleId="WW8Num78z8">
    <w:name w:val="WW8Num78z8"/>
    <w:uiPriority w:val="99"/>
    <w:rsid w:val="004C7B72"/>
  </w:style>
  <w:style w:type="character" w:customStyle="1" w:styleId="WW8Num79z0">
    <w:name w:val="WW8Num79z0"/>
    <w:uiPriority w:val="99"/>
    <w:rsid w:val="004C7B72"/>
    <w:rPr>
      <w:rFonts w:eastAsia="Times New Roman"/>
      <w:b/>
      <w:color w:val="FF3333"/>
      <w:position w:val="0"/>
      <w:sz w:val="24"/>
      <w:shd w:val="clear" w:color="auto" w:fill="FFFFFF"/>
      <w:vertAlign w:val="baseline"/>
    </w:rPr>
  </w:style>
  <w:style w:type="character" w:customStyle="1" w:styleId="WW8Num79z1">
    <w:name w:val="WW8Num79z1"/>
    <w:uiPriority w:val="99"/>
    <w:rsid w:val="004C7B72"/>
  </w:style>
  <w:style w:type="character" w:customStyle="1" w:styleId="WW8Num79z2">
    <w:name w:val="WW8Num79z2"/>
    <w:uiPriority w:val="99"/>
    <w:rsid w:val="004C7B72"/>
  </w:style>
  <w:style w:type="character" w:customStyle="1" w:styleId="WW8Num79z3">
    <w:name w:val="WW8Num79z3"/>
    <w:uiPriority w:val="99"/>
    <w:rsid w:val="004C7B72"/>
  </w:style>
  <w:style w:type="character" w:customStyle="1" w:styleId="WW8Num79z4">
    <w:name w:val="WW8Num79z4"/>
    <w:uiPriority w:val="99"/>
    <w:rsid w:val="004C7B72"/>
  </w:style>
  <w:style w:type="character" w:customStyle="1" w:styleId="WW8Num79z5">
    <w:name w:val="WW8Num79z5"/>
    <w:uiPriority w:val="99"/>
    <w:rsid w:val="004C7B72"/>
  </w:style>
  <w:style w:type="character" w:customStyle="1" w:styleId="WW8Num79z6">
    <w:name w:val="WW8Num79z6"/>
    <w:uiPriority w:val="99"/>
    <w:rsid w:val="004C7B72"/>
  </w:style>
  <w:style w:type="character" w:customStyle="1" w:styleId="WW8Num79z7">
    <w:name w:val="WW8Num79z7"/>
    <w:uiPriority w:val="99"/>
    <w:rsid w:val="004C7B72"/>
  </w:style>
  <w:style w:type="character" w:customStyle="1" w:styleId="WW8Num79z8">
    <w:name w:val="WW8Num79z8"/>
    <w:uiPriority w:val="99"/>
    <w:rsid w:val="004C7B72"/>
  </w:style>
  <w:style w:type="character" w:customStyle="1" w:styleId="WW8Num80z0">
    <w:name w:val="WW8Num80z0"/>
    <w:uiPriority w:val="99"/>
    <w:rsid w:val="004C7B72"/>
    <w:rPr>
      <w:rFonts w:eastAsia="Times New Roman"/>
      <w:b/>
      <w:color w:val="FF3333"/>
      <w:position w:val="0"/>
      <w:sz w:val="24"/>
      <w:vertAlign w:val="baseline"/>
    </w:rPr>
  </w:style>
  <w:style w:type="character" w:customStyle="1" w:styleId="WW8Num80z1">
    <w:name w:val="WW8Num80z1"/>
    <w:uiPriority w:val="99"/>
    <w:rsid w:val="004C7B72"/>
  </w:style>
  <w:style w:type="character" w:customStyle="1" w:styleId="WW8Num80z2">
    <w:name w:val="WW8Num80z2"/>
    <w:uiPriority w:val="99"/>
    <w:rsid w:val="004C7B72"/>
  </w:style>
  <w:style w:type="character" w:customStyle="1" w:styleId="WW8Num80z3">
    <w:name w:val="WW8Num80z3"/>
    <w:uiPriority w:val="99"/>
    <w:rsid w:val="004C7B72"/>
  </w:style>
  <w:style w:type="character" w:customStyle="1" w:styleId="WW8Num80z4">
    <w:name w:val="WW8Num80z4"/>
    <w:uiPriority w:val="99"/>
    <w:rsid w:val="004C7B72"/>
  </w:style>
  <w:style w:type="character" w:customStyle="1" w:styleId="WW8Num80z5">
    <w:name w:val="WW8Num80z5"/>
    <w:uiPriority w:val="99"/>
    <w:rsid w:val="004C7B72"/>
  </w:style>
  <w:style w:type="character" w:customStyle="1" w:styleId="WW8Num80z6">
    <w:name w:val="WW8Num80z6"/>
    <w:uiPriority w:val="99"/>
    <w:rsid w:val="004C7B72"/>
  </w:style>
  <w:style w:type="character" w:customStyle="1" w:styleId="WW8Num80z7">
    <w:name w:val="WW8Num80z7"/>
    <w:uiPriority w:val="99"/>
    <w:rsid w:val="004C7B72"/>
  </w:style>
  <w:style w:type="character" w:customStyle="1" w:styleId="WW8Num80z8">
    <w:name w:val="WW8Num80z8"/>
    <w:uiPriority w:val="99"/>
    <w:rsid w:val="004C7B72"/>
  </w:style>
  <w:style w:type="character" w:customStyle="1" w:styleId="WW8Num81z0">
    <w:name w:val="WW8Num81z0"/>
    <w:uiPriority w:val="99"/>
    <w:rsid w:val="004C7B72"/>
    <w:rPr>
      <w:rFonts w:eastAsia="Times New Roman"/>
      <w:b/>
      <w:color w:val="FF3333"/>
      <w:position w:val="0"/>
      <w:sz w:val="24"/>
      <w:vertAlign w:val="baseline"/>
    </w:rPr>
  </w:style>
  <w:style w:type="character" w:customStyle="1" w:styleId="WW8Num81z1">
    <w:name w:val="WW8Num81z1"/>
    <w:uiPriority w:val="99"/>
    <w:rsid w:val="004C7B72"/>
  </w:style>
  <w:style w:type="character" w:customStyle="1" w:styleId="WW8Num81z2">
    <w:name w:val="WW8Num81z2"/>
    <w:uiPriority w:val="99"/>
    <w:rsid w:val="004C7B72"/>
  </w:style>
  <w:style w:type="character" w:customStyle="1" w:styleId="WW8Num81z3">
    <w:name w:val="WW8Num81z3"/>
    <w:uiPriority w:val="99"/>
    <w:rsid w:val="004C7B72"/>
  </w:style>
  <w:style w:type="character" w:customStyle="1" w:styleId="WW8Num81z4">
    <w:name w:val="WW8Num81z4"/>
    <w:uiPriority w:val="99"/>
    <w:rsid w:val="004C7B72"/>
  </w:style>
  <w:style w:type="character" w:customStyle="1" w:styleId="WW8Num81z5">
    <w:name w:val="WW8Num81z5"/>
    <w:uiPriority w:val="99"/>
    <w:rsid w:val="004C7B72"/>
  </w:style>
  <w:style w:type="character" w:customStyle="1" w:styleId="WW8Num81z6">
    <w:name w:val="WW8Num81z6"/>
    <w:uiPriority w:val="99"/>
    <w:rsid w:val="004C7B72"/>
  </w:style>
  <w:style w:type="character" w:customStyle="1" w:styleId="WW8Num81z7">
    <w:name w:val="WW8Num81z7"/>
    <w:uiPriority w:val="99"/>
    <w:rsid w:val="004C7B72"/>
  </w:style>
  <w:style w:type="character" w:customStyle="1" w:styleId="WW8Num81z8">
    <w:name w:val="WW8Num81z8"/>
    <w:uiPriority w:val="99"/>
    <w:rsid w:val="004C7B72"/>
  </w:style>
  <w:style w:type="character" w:customStyle="1" w:styleId="WW8Num30z0">
    <w:name w:val="WW8Num30z0"/>
    <w:uiPriority w:val="99"/>
    <w:rsid w:val="004C7B72"/>
    <w:rPr>
      <w:rFonts w:eastAsia="Times New Roman"/>
      <w:b/>
      <w:color w:val="FF3333"/>
      <w:sz w:val="23"/>
    </w:rPr>
  </w:style>
  <w:style w:type="character" w:customStyle="1" w:styleId="WW8Num30z1">
    <w:name w:val="WW8Num30z1"/>
    <w:uiPriority w:val="99"/>
    <w:rsid w:val="004C7B72"/>
    <w:rPr>
      <w:rFonts w:ascii="Times New Roman" w:hAnsi="Times New Roman"/>
      <w:sz w:val="20"/>
    </w:rPr>
  </w:style>
  <w:style w:type="character" w:customStyle="1" w:styleId="WW8Num30z2">
    <w:name w:val="WW8Num30z2"/>
    <w:uiPriority w:val="99"/>
    <w:rsid w:val="004C7B72"/>
  </w:style>
  <w:style w:type="character" w:customStyle="1" w:styleId="WW8Num30z3">
    <w:name w:val="WW8Num30z3"/>
    <w:uiPriority w:val="99"/>
    <w:rsid w:val="004C7B72"/>
  </w:style>
  <w:style w:type="character" w:customStyle="1" w:styleId="WW8Num30z4">
    <w:name w:val="WW8Num30z4"/>
    <w:uiPriority w:val="99"/>
    <w:rsid w:val="004C7B72"/>
  </w:style>
  <w:style w:type="character" w:customStyle="1" w:styleId="WW8Num30z5">
    <w:name w:val="WW8Num30z5"/>
    <w:uiPriority w:val="99"/>
    <w:rsid w:val="004C7B72"/>
  </w:style>
  <w:style w:type="character" w:customStyle="1" w:styleId="WW8Num30z6">
    <w:name w:val="WW8Num30z6"/>
    <w:uiPriority w:val="99"/>
    <w:rsid w:val="004C7B72"/>
  </w:style>
  <w:style w:type="character" w:customStyle="1" w:styleId="WW8Num30z7">
    <w:name w:val="WW8Num30z7"/>
    <w:uiPriority w:val="99"/>
    <w:rsid w:val="004C7B72"/>
  </w:style>
  <w:style w:type="character" w:customStyle="1" w:styleId="WW8Num30z8">
    <w:name w:val="WW8Num30z8"/>
    <w:uiPriority w:val="99"/>
    <w:rsid w:val="004C7B72"/>
  </w:style>
  <w:style w:type="character" w:customStyle="1" w:styleId="WW8Num8z0">
    <w:name w:val="WW8Num8z0"/>
    <w:uiPriority w:val="99"/>
    <w:rsid w:val="004C7B72"/>
    <w:rPr>
      <w:sz w:val="23"/>
    </w:rPr>
  </w:style>
  <w:style w:type="character" w:customStyle="1" w:styleId="WW8Num8z1">
    <w:name w:val="WW8Num8z1"/>
    <w:uiPriority w:val="99"/>
    <w:rsid w:val="004C7B72"/>
    <w:rPr>
      <w:rFonts w:ascii="Times New Roman" w:hAnsi="Times New Roman"/>
      <w:sz w:val="20"/>
    </w:rPr>
  </w:style>
  <w:style w:type="character" w:customStyle="1" w:styleId="WW8Num8z3">
    <w:name w:val="WW8Num8z3"/>
    <w:uiPriority w:val="99"/>
    <w:rsid w:val="004C7B72"/>
  </w:style>
  <w:style w:type="character" w:customStyle="1" w:styleId="WW8Num8z4">
    <w:name w:val="WW8Num8z4"/>
    <w:uiPriority w:val="99"/>
    <w:rsid w:val="004C7B72"/>
  </w:style>
  <w:style w:type="character" w:customStyle="1" w:styleId="WW8Num8z5">
    <w:name w:val="WW8Num8z5"/>
    <w:uiPriority w:val="99"/>
    <w:rsid w:val="004C7B72"/>
  </w:style>
  <w:style w:type="character" w:customStyle="1" w:styleId="WW8Num8z6">
    <w:name w:val="WW8Num8z6"/>
    <w:uiPriority w:val="99"/>
    <w:rsid w:val="004C7B72"/>
  </w:style>
  <w:style w:type="character" w:customStyle="1" w:styleId="WW8Num8z7">
    <w:name w:val="WW8Num8z7"/>
    <w:uiPriority w:val="99"/>
    <w:rsid w:val="004C7B72"/>
  </w:style>
  <w:style w:type="character" w:customStyle="1" w:styleId="WW8Num8z8">
    <w:name w:val="WW8Num8z8"/>
    <w:uiPriority w:val="99"/>
    <w:rsid w:val="004C7B72"/>
  </w:style>
  <w:style w:type="character" w:customStyle="1" w:styleId="WW8Num18z0">
    <w:name w:val="WW8Num18z0"/>
    <w:uiPriority w:val="99"/>
    <w:rsid w:val="004C7B72"/>
    <w:rPr>
      <w:b/>
      <w:color w:val="FF3333"/>
      <w:spacing w:val="-2"/>
      <w:position w:val="0"/>
      <w:sz w:val="23"/>
      <w:shd w:val="clear" w:color="auto" w:fill="FFFFFF"/>
      <w:vertAlign w:val="baseline"/>
    </w:rPr>
  </w:style>
  <w:style w:type="character" w:customStyle="1" w:styleId="WW8Num21z0">
    <w:name w:val="WW8Num21z0"/>
    <w:uiPriority w:val="99"/>
    <w:rsid w:val="004C7B72"/>
    <w:rPr>
      <w:rFonts w:ascii="Times New Roman" w:hAnsi="Times New Roman"/>
      <w:sz w:val="23"/>
    </w:rPr>
  </w:style>
  <w:style w:type="character" w:customStyle="1" w:styleId="WW8Num84z0">
    <w:name w:val="WW8Num84z0"/>
    <w:uiPriority w:val="99"/>
    <w:rsid w:val="004C7B72"/>
  </w:style>
  <w:style w:type="character" w:customStyle="1" w:styleId="WW8Num84z1">
    <w:name w:val="WW8Num84z1"/>
    <w:uiPriority w:val="99"/>
    <w:rsid w:val="004C7B72"/>
  </w:style>
  <w:style w:type="character" w:customStyle="1" w:styleId="WW8Num84z2">
    <w:name w:val="WW8Num84z2"/>
    <w:uiPriority w:val="99"/>
    <w:rsid w:val="004C7B72"/>
  </w:style>
  <w:style w:type="character" w:customStyle="1" w:styleId="WW8Num84z3">
    <w:name w:val="WW8Num84z3"/>
    <w:uiPriority w:val="99"/>
    <w:rsid w:val="004C7B72"/>
  </w:style>
  <w:style w:type="character" w:customStyle="1" w:styleId="WW8Num84z4">
    <w:name w:val="WW8Num84z4"/>
    <w:uiPriority w:val="99"/>
    <w:rsid w:val="004C7B72"/>
  </w:style>
  <w:style w:type="character" w:customStyle="1" w:styleId="WW8Num84z5">
    <w:name w:val="WW8Num84z5"/>
    <w:uiPriority w:val="99"/>
    <w:rsid w:val="004C7B72"/>
  </w:style>
  <w:style w:type="character" w:customStyle="1" w:styleId="WW8Num84z6">
    <w:name w:val="WW8Num84z6"/>
    <w:uiPriority w:val="99"/>
    <w:rsid w:val="004C7B72"/>
  </w:style>
  <w:style w:type="character" w:customStyle="1" w:styleId="WW8Num84z7">
    <w:name w:val="WW8Num84z7"/>
    <w:uiPriority w:val="99"/>
    <w:rsid w:val="004C7B72"/>
  </w:style>
  <w:style w:type="character" w:customStyle="1" w:styleId="WW8Num84z8">
    <w:name w:val="WW8Num84z8"/>
    <w:uiPriority w:val="99"/>
    <w:rsid w:val="004C7B72"/>
  </w:style>
  <w:style w:type="character" w:customStyle="1" w:styleId="WW8Num29z0">
    <w:name w:val="WW8Num29z0"/>
    <w:uiPriority w:val="99"/>
    <w:rsid w:val="004C7B72"/>
    <w:rPr>
      <w:rFonts w:ascii="Times New Roman" w:hAnsi="Times New Roman"/>
      <w:b/>
      <w:color w:val="000000"/>
      <w:position w:val="0"/>
      <w:sz w:val="23"/>
      <w:shd w:val="clear" w:color="auto" w:fill="FFFFFF"/>
      <w:vertAlign w:val="baseline"/>
    </w:rPr>
  </w:style>
  <w:style w:type="character" w:customStyle="1" w:styleId="WW8Num85z0">
    <w:name w:val="WW8Num85z0"/>
    <w:uiPriority w:val="99"/>
    <w:rsid w:val="004C7B72"/>
    <w:rPr>
      <w:color w:val="FF3333"/>
      <w:position w:val="0"/>
      <w:sz w:val="24"/>
      <w:shd w:val="clear" w:color="auto" w:fill="FFFFFF"/>
      <w:vertAlign w:val="baseline"/>
    </w:rPr>
  </w:style>
  <w:style w:type="character" w:customStyle="1" w:styleId="WW8Num85z1">
    <w:name w:val="WW8Num85z1"/>
    <w:uiPriority w:val="99"/>
    <w:rsid w:val="004C7B72"/>
  </w:style>
  <w:style w:type="character" w:customStyle="1" w:styleId="WW8Num85z2">
    <w:name w:val="WW8Num85z2"/>
    <w:uiPriority w:val="99"/>
    <w:rsid w:val="004C7B72"/>
  </w:style>
  <w:style w:type="character" w:customStyle="1" w:styleId="WW8Num85z3">
    <w:name w:val="WW8Num85z3"/>
    <w:uiPriority w:val="99"/>
    <w:rsid w:val="004C7B72"/>
  </w:style>
  <w:style w:type="character" w:customStyle="1" w:styleId="WW8Num85z4">
    <w:name w:val="WW8Num85z4"/>
    <w:uiPriority w:val="99"/>
    <w:rsid w:val="004C7B72"/>
  </w:style>
  <w:style w:type="character" w:customStyle="1" w:styleId="WW8Num85z5">
    <w:name w:val="WW8Num85z5"/>
    <w:uiPriority w:val="99"/>
    <w:rsid w:val="004C7B72"/>
  </w:style>
  <w:style w:type="character" w:customStyle="1" w:styleId="WW8Num85z6">
    <w:name w:val="WW8Num85z6"/>
    <w:uiPriority w:val="99"/>
    <w:rsid w:val="004C7B72"/>
  </w:style>
  <w:style w:type="character" w:customStyle="1" w:styleId="WW8Num85z7">
    <w:name w:val="WW8Num85z7"/>
    <w:uiPriority w:val="99"/>
    <w:rsid w:val="004C7B72"/>
  </w:style>
  <w:style w:type="character" w:customStyle="1" w:styleId="WW8Num85z8">
    <w:name w:val="WW8Num85z8"/>
    <w:uiPriority w:val="99"/>
    <w:rsid w:val="004C7B72"/>
  </w:style>
  <w:style w:type="character" w:customStyle="1" w:styleId="WW8Num86z0">
    <w:name w:val="WW8Num86z0"/>
    <w:uiPriority w:val="99"/>
    <w:rsid w:val="004C7B72"/>
    <w:rPr>
      <w:color w:val="FF3333"/>
      <w:position w:val="0"/>
      <w:sz w:val="24"/>
      <w:shd w:val="clear" w:color="auto" w:fill="FFFFFF"/>
      <w:vertAlign w:val="baseline"/>
    </w:rPr>
  </w:style>
  <w:style w:type="character" w:customStyle="1" w:styleId="WW8Num86z1">
    <w:name w:val="WW8Num86z1"/>
    <w:uiPriority w:val="99"/>
    <w:rsid w:val="004C7B72"/>
  </w:style>
  <w:style w:type="character" w:customStyle="1" w:styleId="WW8Num86z2">
    <w:name w:val="WW8Num86z2"/>
    <w:uiPriority w:val="99"/>
    <w:rsid w:val="004C7B72"/>
  </w:style>
  <w:style w:type="character" w:customStyle="1" w:styleId="WW8Num86z3">
    <w:name w:val="WW8Num86z3"/>
    <w:uiPriority w:val="99"/>
    <w:rsid w:val="004C7B72"/>
  </w:style>
  <w:style w:type="character" w:customStyle="1" w:styleId="WW8Num86z4">
    <w:name w:val="WW8Num86z4"/>
    <w:uiPriority w:val="99"/>
    <w:rsid w:val="004C7B72"/>
  </w:style>
  <w:style w:type="character" w:customStyle="1" w:styleId="WW8Num86z5">
    <w:name w:val="WW8Num86z5"/>
    <w:uiPriority w:val="99"/>
    <w:rsid w:val="004C7B72"/>
  </w:style>
  <w:style w:type="character" w:customStyle="1" w:styleId="WW8Num86z6">
    <w:name w:val="WW8Num86z6"/>
    <w:uiPriority w:val="99"/>
    <w:rsid w:val="004C7B72"/>
  </w:style>
  <w:style w:type="character" w:customStyle="1" w:styleId="WW8Num86z7">
    <w:name w:val="WW8Num86z7"/>
    <w:uiPriority w:val="99"/>
    <w:rsid w:val="004C7B72"/>
  </w:style>
  <w:style w:type="character" w:customStyle="1" w:styleId="WW8Num86z8">
    <w:name w:val="WW8Num86z8"/>
    <w:uiPriority w:val="99"/>
    <w:rsid w:val="004C7B72"/>
  </w:style>
  <w:style w:type="character" w:customStyle="1" w:styleId="WW8Num7z0">
    <w:name w:val="WW8Num7z0"/>
    <w:uiPriority w:val="99"/>
    <w:rsid w:val="004C7B72"/>
    <w:rPr>
      <w:color w:val="FF3333"/>
      <w:spacing w:val="-2"/>
      <w:position w:val="0"/>
      <w:sz w:val="23"/>
      <w:shd w:val="clear" w:color="auto" w:fill="FFFFFF"/>
      <w:vertAlign w:val="baseline"/>
    </w:rPr>
  </w:style>
  <w:style w:type="character" w:customStyle="1" w:styleId="WW8Num91z0">
    <w:name w:val="WW8Num91z0"/>
    <w:uiPriority w:val="99"/>
    <w:rsid w:val="004C7B72"/>
    <w:rPr>
      <w:b/>
      <w:sz w:val="24"/>
      <w:shd w:val="clear" w:color="auto" w:fill="FFFF00"/>
    </w:rPr>
  </w:style>
  <w:style w:type="character" w:customStyle="1" w:styleId="WW8Num91z1">
    <w:name w:val="WW8Num91z1"/>
    <w:uiPriority w:val="99"/>
    <w:rsid w:val="004C7B72"/>
  </w:style>
  <w:style w:type="character" w:customStyle="1" w:styleId="WW8Num91z2">
    <w:name w:val="WW8Num91z2"/>
    <w:uiPriority w:val="99"/>
    <w:rsid w:val="004C7B72"/>
  </w:style>
  <w:style w:type="character" w:customStyle="1" w:styleId="WW8Num91z3">
    <w:name w:val="WW8Num91z3"/>
    <w:uiPriority w:val="99"/>
    <w:rsid w:val="004C7B72"/>
  </w:style>
  <w:style w:type="character" w:customStyle="1" w:styleId="WW8Num91z4">
    <w:name w:val="WW8Num91z4"/>
    <w:uiPriority w:val="99"/>
    <w:rsid w:val="004C7B72"/>
  </w:style>
  <w:style w:type="character" w:customStyle="1" w:styleId="WW8Num91z5">
    <w:name w:val="WW8Num91z5"/>
    <w:uiPriority w:val="99"/>
    <w:rsid w:val="004C7B72"/>
  </w:style>
  <w:style w:type="character" w:customStyle="1" w:styleId="WW8Num91z6">
    <w:name w:val="WW8Num91z6"/>
    <w:uiPriority w:val="99"/>
    <w:rsid w:val="004C7B72"/>
  </w:style>
  <w:style w:type="character" w:customStyle="1" w:styleId="WW8Num91z7">
    <w:name w:val="WW8Num91z7"/>
    <w:uiPriority w:val="99"/>
    <w:rsid w:val="004C7B72"/>
  </w:style>
  <w:style w:type="character" w:customStyle="1" w:styleId="WW8Num91z8">
    <w:name w:val="WW8Num91z8"/>
    <w:uiPriority w:val="99"/>
    <w:rsid w:val="004C7B72"/>
  </w:style>
  <w:style w:type="character" w:customStyle="1" w:styleId="WW8Num89z0">
    <w:name w:val="WW8Num89z0"/>
    <w:uiPriority w:val="99"/>
    <w:rsid w:val="004C7B72"/>
    <w:rPr>
      <w:rFonts w:eastAsia="Times New Roman"/>
      <w:b/>
      <w:color w:val="FF3333"/>
      <w:position w:val="0"/>
      <w:sz w:val="24"/>
      <w:shd w:val="clear" w:color="auto" w:fill="FFFFFF"/>
      <w:vertAlign w:val="baseline"/>
    </w:rPr>
  </w:style>
  <w:style w:type="character" w:customStyle="1" w:styleId="WW8Num89z1">
    <w:name w:val="WW8Num89z1"/>
    <w:uiPriority w:val="99"/>
    <w:rsid w:val="004C7B72"/>
  </w:style>
  <w:style w:type="character" w:customStyle="1" w:styleId="WW8Num89z2">
    <w:name w:val="WW8Num89z2"/>
    <w:uiPriority w:val="99"/>
    <w:rsid w:val="004C7B72"/>
  </w:style>
  <w:style w:type="character" w:customStyle="1" w:styleId="WW8Num89z3">
    <w:name w:val="WW8Num89z3"/>
    <w:uiPriority w:val="99"/>
    <w:rsid w:val="004C7B72"/>
  </w:style>
  <w:style w:type="character" w:customStyle="1" w:styleId="WW8Num89z4">
    <w:name w:val="WW8Num89z4"/>
    <w:uiPriority w:val="99"/>
    <w:rsid w:val="004C7B72"/>
  </w:style>
  <w:style w:type="character" w:customStyle="1" w:styleId="WW8Num89z5">
    <w:name w:val="WW8Num89z5"/>
    <w:uiPriority w:val="99"/>
    <w:rsid w:val="004C7B72"/>
  </w:style>
  <w:style w:type="character" w:customStyle="1" w:styleId="WW8Num89z6">
    <w:name w:val="WW8Num89z6"/>
    <w:uiPriority w:val="99"/>
    <w:rsid w:val="004C7B72"/>
  </w:style>
  <w:style w:type="character" w:customStyle="1" w:styleId="WW8Num89z7">
    <w:name w:val="WW8Num89z7"/>
    <w:uiPriority w:val="99"/>
    <w:rsid w:val="004C7B72"/>
  </w:style>
  <w:style w:type="character" w:customStyle="1" w:styleId="WW8Num89z8">
    <w:name w:val="WW8Num89z8"/>
    <w:uiPriority w:val="99"/>
    <w:rsid w:val="004C7B72"/>
  </w:style>
  <w:style w:type="character" w:customStyle="1" w:styleId="WW8Num90z0">
    <w:name w:val="WW8Num90z0"/>
    <w:uiPriority w:val="99"/>
    <w:rsid w:val="004C7B72"/>
    <w:rPr>
      <w:rFonts w:ascii="Arial" w:eastAsia="MS Mincho" w:hAnsi="Arial"/>
      <w:b/>
      <w:color w:val="FF3333"/>
      <w:spacing w:val="-3"/>
      <w:position w:val="0"/>
      <w:sz w:val="20"/>
      <w:shd w:val="clear" w:color="auto" w:fill="FFFFFF"/>
      <w:vertAlign w:val="baseline"/>
    </w:rPr>
  </w:style>
  <w:style w:type="character" w:customStyle="1" w:styleId="WW8Num90z1">
    <w:name w:val="WW8Num90z1"/>
    <w:uiPriority w:val="99"/>
    <w:rsid w:val="004C7B72"/>
    <w:rPr>
      <w:rFonts w:ascii="Symbol" w:hAnsi="Symbol"/>
    </w:rPr>
  </w:style>
  <w:style w:type="character" w:customStyle="1" w:styleId="WW8Num3z0">
    <w:name w:val="WW8Num3z0"/>
    <w:uiPriority w:val="99"/>
    <w:rsid w:val="004C7B72"/>
    <w:rPr>
      <w:rFonts w:ascii="Wingdings" w:hAnsi="Wingdings"/>
    </w:rPr>
  </w:style>
  <w:style w:type="character" w:customStyle="1" w:styleId="NumberingSymbols">
    <w:name w:val="Numbering Symbols"/>
    <w:uiPriority w:val="99"/>
    <w:rsid w:val="004C7B72"/>
  </w:style>
  <w:style w:type="character" w:customStyle="1" w:styleId="WW8Num2z0">
    <w:name w:val="WW8Num2z0"/>
    <w:uiPriority w:val="99"/>
    <w:rsid w:val="004C7B72"/>
  </w:style>
  <w:style w:type="character" w:customStyle="1" w:styleId="WW8Num4z0">
    <w:name w:val="WW8Num4z0"/>
    <w:uiPriority w:val="99"/>
    <w:rsid w:val="004C7B72"/>
    <w:rPr>
      <w:rFonts w:ascii="Symbol" w:hAnsi="Symbol"/>
    </w:rPr>
  </w:style>
  <w:style w:type="character" w:customStyle="1" w:styleId="WW8Num6z0">
    <w:name w:val="WW8Num6z0"/>
    <w:uiPriority w:val="99"/>
    <w:rsid w:val="004C7B72"/>
    <w:rPr>
      <w:rFonts w:ascii="Symbol" w:hAnsi="Symbol"/>
    </w:rPr>
  </w:style>
  <w:style w:type="character" w:customStyle="1" w:styleId="WW8Num6z2">
    <w:name w:val="WW8Num6z2"/>
    <w:uiPriority w:val="99"/>
    <w:rsid w:val="004C7B72"/>
  </w:style>
  <w:style w:type="character" w:customStyle="1" w:styleId="WW8Num6z3">
    <w:name w:val="WW8Num6z3"/>
    <w:uiPriority w:val="99"/>
    <w:rsid w:val="004C7B72"/>
    <w:rPr>
      <w:b/>
    </w:rPr>
  </w:style>
  <w:style w:type="character" w:customStyle="1" w:styleId="WW8Num6z4">
    <w:name w:val="WW8Num6z4"/>
    <w:uiPriority w:val="99"/>
    <w:rsid w:val="004C7B72"/>
  </w:style>
  <w:style w:type="character" w:customStyle="1" w:styleId="WW8Num6z5">
    <w:name w:val="WW8Num6z5"/>
    <w:uiPriority w:val="99"/>
    <w:rsid w:val="004C7B72"/>
  </w:style>
  <w:style w:type="character" w:customStyle="1" w:styleId="WW8Num6z6">
    <w:name w:val="WW8Num6z6"/>
    <w:uiPriority w:val="99"/>
    <w:rsid w:val="004C7B72"/>
  </w:style>
  <w:style w:type="character" w:customStyle="1" w:styleId="WW8Num6z7">
    <w:name w:val="WW8Num6z7"/>
    <w:uiPriority w:val="99"/>
    <w:rsid w:val="004C7B72"/>
  </w:style>
  <w:style w:type="character" w:customStyle="1" w:styleId="WW8Num6z8">
    <w:name w:val="WW8Num6z8"/>
    <w:uiPriority w:val="99"/>
    <w:rsid w:val="004C7B72"/>
  </w:style>
  <w:style w:type="character" w:customStyle="1" w:styleId="WW8Num5z0">
    <w:name w:val="WW8Num5z0"/>
    <w:uiPriority w:val="99"/>
    <w:rsid w:val="004C7B72"/>
    <w:rPr>
      <w:rFonts w:ascii="Symbol" w:hAnsi="Symbol"/>
    </w:rPr>
  </w:style>
  <w:style w:type="character" w:customStyle="1" w:styleId="WW8Num9z0">
    <w:name w:val="WW8Num9z0"/>
    <w:uiPriority w:val="99"/>
    <w:rsid w:val="004C7B72"/>
    <w:rPr>
      <w:rFonts w:ascii="Symbol" w:hAnsi="Symbol"/>
    </w:rPr>
  </w:style>
  <w:style w:type="character" w:customStyle="1" w:styleId="WW8Num10z0">
    <w:name w:val="WW8Num10z0"/>
    <w:uiPriority w:val="99"/>
    <w:rsid w:val="004C7B72"/>
    <w:rPr>
      <w:rFonts w:ascii="Wingdings" w:hAnsi="Wingdings"/>
    </w:rPr>
  </w:style>
  <w:style w:type="character" w:customStyle="1" w:styleId="WW8Num10z1">
    <w:name w:val="WW8Num10z1"/>
    <w:uiPriority w:val="99"/>
    <w:rsid w:val="004C7B72"/>
    <w:rPr>
      <w:rFonts w:ascii="Courier New" w:hAnsi="Courier New"/>
    </w:rPr>
  </w:style>
  <w:style w:type="character" w:customStyle="1" w:styleId="WW8Num10z2">
    <w:name w:val="WW8Num10z2"/>
    <w:uiPriority w:val="99"/>
    <w:rsid w:val="004C7B72"/>
  </w:style>
  <w:style w:type="character" w:customStyle="1" w:styleId="WW8Num10z3">
    <w:name w:val="WW8Num10z3"/>
    <w:uiPriority w:val="99"/>
    <w:rsid w:val="004C7B72"/>
    <w:rPr>
      <w:rFonts w:ascii="Symbol" w:hAnsi="Symbol"/>
    </w:rPr>
  </w:style>
  <w:style w:type="character" w:customStyle="1" w:styleId="WW8Num10z4">
    <w:name w:val="WW8Num10z4"/>
    <w:uiPriority w:val="99"/>
    <w:rsid w:val="004C7B72"/>
  </w:style>
  <w:style w:type="character" w:customStyle="1" w:styleId="WW8Num10z5">
    <w:name w:val="WW8Num10z5"/>
    <w:uiPriority w:val="99"/>
    <w:rsid w:val="004C7B72"/>
  </w:style>
  <w:style w:type="character" w:customStyle="1" w:styleId="WW8Num10z6">
    <w:name w:val="WW8Num10z6"/>
    <w:uiPriority w:val="99"/>
    <w:rsid w:val="004C7B72"/>
  </w:style>
  <w:style w:type="character" w:customStyle="1" w:styleId="WW8Num10z7">
    <w:name w:val="WW8Num10z7"/>
    <w:uiPriority w:val="99"/>
    <w:rsid w:val="004C7B72"/>
  </w:style>
  <w:style w:type="character" w:customStyle="1" w:styleId="WW8Num10z8">
    <w:name w:val="WW8Num10z8"/>
    <w:uiPriority w:val="99"/>
    <w:rsid w:val="004C7B72"/>
  </w:style>
  <w:style w:type="character" w:customStyle="1" w:styleId="BulletSymbols">
    <w:name w:val="Bullet Symbols"/>
    <w:uiPriority w:val="99"/>
    <w:rsid w:val="004C7B72"/>
    <w:rPr>
      <w:rFonts w:ascii="OpenSymbol" w:eastAsia="Times New Roman" w:hAnsi="OpenSymbol"/>
    </w:rPr>
  </w:style>
  <w:style w:type="character" w:customStyle="1" w:styleId="WW8Num42z0">
    <w:name w:val="WW8Num42z0"/>
    <w:uiPriority w:val="99"/>
    <w:rsid w:val="004C7B72"/>
  </w:style>
  <w:style w:type="character" w:customStyle="1" w:styleId="WW8Num42z1">
    <w:name w:val="WW8Num42z1"/>
    <w:uiPriority w:val="99"/>
    <w:rsid w:val="004C7B72"/>
  </w:style>
  <w:style w:type="character" w:customStyle="1" w:styleId="WW8Num42z2">
    <w:name w:val="WW8Num42z2"/>
    <w:uiPriority w:val="99"/>
    <w:rsid w:val="004C7B72"/>
  </w:style>
  <w:style w:type="character" w:customStyle="1" w:styleId="WW8Num42z3">
    <w:name w:val="WW8Num42z3"/>
    <w:uiPriority w:val="99"/>
    <w:rsid w:val="004C7B72"/>
  </w:style>
  <w:style w:type="character" w:customStyle="1" w:styleId="WW8Num42z4">
    <w:name w:val="WW8Num42z4"/>
    <w:uiPriority w:val="99"/>
    <w:rsid w:val="004C7B72"/>
  </w:style>
  <w:style w:type="character" w:customStyle="1" w:styleId="WW8Num42z5">
    <w:name w:val="WW8Num42z5"/>
    <w:uiPriority w:val="99"/>
    <w:rsid w:val="004C7B72"/>
  </w:style>
  <w:style w:type="character" w:customStyle="1" w:styleId="WW8Num42z6">
    <w:name w:val="WW8Num42z6"/>
    <w:uiPriority w:val="99"/>
    <w:rsid w:val="004C7B72"/>
  </w:style>
  <w:style w:type="character" w:customStyle="1" w:styleId="WW8Num42z7">
    <w:name w:val="WW8Num42z7"/>
    <w:uiPriority w:val="99"/>
    <w:rsid w:val="004C7B72"/>
  </w:style>
  <w:style w:type="character" w:customStyle="1" w:styleId="WW8Num42z8">
    <w:name w:val="WW8Num42z8"/>
    <w:uiPriority w:val="99"/>
    <w:rsid w:val="004C7B72"/>
  </w:style>
  <w:style w:type="character" w:customStyle="1" w:styleId="WW8Num44z0">
    <w:name w:val="WW8Num44z0"/>
    <w:uiPriority w:val="99"/>
    <w:rsid w:val="004C7B72"/>
    <w:rPr>
      <w:rFonts w:ascii="Symbol" w:hAnsi="Symbol"/>
    </w:rPr>
  </w:style>
  <w:style w:type="character" w:customStyle="1" w:styleId="WW8Num13z0">
    <w:name w:val="WW8Num13z0"/>
    <w:uiPriority w:val="99"/>
    <w:rsid w:val="004C7B72"/>
    <w:rPr>
      <w:rFonts w:ascii="Symbol" w:eastAsia="Times New Roman" w:hAnsi="Symbol"/>
    </w:rPr>
  </w:style>
  <w:style w:type="character" w:customStyle="1" w:styleId="WW8Num27z0">
    <w:name w:val="WW8Num27z0"/>
    <w:uiPriority w:val="99"/>
    <w:rsid w:val="004C7B72"/>
  </w:style>
  <w:style w:type="character" w:customStyle="1" w:styleId="WW8Num27z1">
    <w:name w:val="WW8Num27z1"/>
    <w:uiPriority w:val="99"/>
    <w:rsid w:val="004C7B72"/>
  </w:style>
  <w:style w:type="character" w:customStyle="1" w:styleId="WW8Num27z2">
    <w:name w:val="WW8Num27z2"/>
    <w:uiPriority w:val="99"/>
    <w:rsid w:val="004C7B72"/>
  </w:style>
  <w:style w:type="character" w:customStyle="1" w:styleId="WW8Num27z3">
    <w:name w:val="WW8Num27z3"/>
    <w:uiPriority w:val="99"/>
    <w:rsid w:val="004C7B72"/>
  </w:style>
  <w:style w:type="character" w:customStyle="1" w:styleId="WW8Num27z4">
    <w:name w:val="WW8Num27z4"/>
    <w:uiPriority w:val="99"/>
    <w:rsid w:val="004C7B72"/>
  </w:style>
  <w:style w:type="character" w:customStyle="1" w:styleId="WW8Num27z5">
    <w:name w:val="WW8Num27z5"/>
    <w:uiPriority w:val="99"/>
    <w:rsid w:val="004C7B72"/>
  </w:style>
  <w:style w:type="character" w:customStyle="1" w:styleId="WW8Num27z6">
    <w:name w:val="WW8Num27z6"/>
    <w:uiPriority w:val="99"/>
    <w:rsid w:val="004C7B72"/>
  </w:style>
  <w:style w:type="character" w:customStyle="1" w:styleId="WW8Num27z7">
    <w:name w:val="WW8Num27z7"/>
    <w:uiPriority w:val="99"/>
    <w:rsid w:val="004C7B72"/>
  </w:style>
  <w:style w:type="character" w:customStyle="1" w:styleId="WW8Num27z8">
    <w:name w:val="WW8Num27z8"/>
    <w:uiPriority w:val="99"/>
    <w:rsid w:val="004C7B72"/>
  </w:style>
  <w:style w:type="character" w:customStyle="1" w:styleId="WW8Num112z0">
    <w:name w:val="WW8Num112z0"/>
    <w:uiPriority w:val="99"/>
    <w:rsid w:val="004C7B72"/>
  </w:style>
  <w:style w:type="character" w:customStyle="1" w:styleId="WW8Num112z1">
    <w:name w:val="WW8Num112z1"/>
    <w:uiPriority w:val="99"/>
    <w:rsid w:val="004C7B72"/>
  </w:style>
  <w:style w:type="character" w:customStyle="1" w:styleId="WW8Num112z2">
    <w:name w:val="WW8Num112z2"/>
    <w:uiPriority w:val="99"/>
    <w:rsid w:val="004C7B72"/>
  </w:style>
  <w:style w:type="character" w:customStyle="1" w:styleId="WW8Num112z3">
    <w:name w:val="WW8Num112z3"/>
    <w:uiPriority w:val="99"/>
    <w:rsid w:val="004C7B72"/>
  </w:style>
  <w:style w:type="character" w:customStyle="1" w:styleId="WW8Num112z4">
    <w:name w:val="WW8Num112z4"/>
    <w:uiPriority w:val="99"/>
    <w:rsid w:val="004C7B72"/>
  </w:style>
  <w:style w:type="character" w:customStyle="1" w:styleId="WW8Num112z5">
    <w:name w:val="WW8Num112z5"/>
    <w:uiPriority w:val="99"/>
    <w:rsid w:val="004C7B72"/>
  </w:style>
  <w:style w:type="character" w:customStyle="1" w:styleId="WW8Num112z6">
    <w:name w:val="WW8Num112z6"/>
    <w:uiPriority w:val="99"/>
    <w:rsid w:val="004C7B72"/>
  </w:style>
  <w:style w:type="character" w:customStyle="1" w:styleId="WW8Num112z7">
    <w:name w:val="WW8Num112z7"/>
    <w:uiPriority w:val="99"/>
    <w:rsid w:val="004C7B72"/>
  </w:style>
  <w:style w:type="character" w:customStyle="1" w:styleId="WW8Num112z8">
    <w:name w:val="WW8Num112z8"/>
    <w:uiPriority w:val="99"/>
    <w:rsid w:val="004C7B72"/>
  </w:style>
  <w:style w:type="character" w:customStyle="1" w:styleId="WW8Num56z0">
    <w:name w:val="WW8Num56z0"/>
    <w:uiPriority w:val="99"/>
    <w:rsid w:val="004C7B72"/>
  </w:style>
  <w:style w:type="character" w:customStyle="1" w:styleId="WW8Num56z1">
    <w:name w:val="WW8Num56z1"/>
    <w:uiPriority w:val="99"/>
    <w:rsid w:val="004C7B72"/>
  </w:style>
  <w:style w:type="character" w:customStyle="1" w:styleId="WW8Num56z2">
    <w:name w:val="WW8Num56z2"/>
    <w:uiPriority w:val="99"/>
    <w:rsid w:val="004C7B72"/>
  </w:style>
  <w:style w:type="character" w:customStyle="1" w:styleId="WW8Num56z3">
    <w:name w:val="WW8Num56z3"/>
    <w:uiPriority w:val="99"/>
    <w:rsid w:val="004C7B72"/>
  </w:style>
  <w:style w:type="character" w:customStyle="1" w:styleId="WW8Num56z4">
    <w:name w:val="WW8Num56z4"/>
    <w:uiPriority w:val="99"/>
    <w:rsid w:val="004C7B72"/>
  </w:style>
  <w:style w:type="character" w:customStyle="1" w:styleId="WW8Num56z5">
    <w:name w:val="WW8Num56z5"/>
    <w:uiPriority w:val="99"/>
    <w:rsid w:val="004C7B72"/>
  </w:style>
  <w:style w:type="character" w:customStyle="1" w:styleId="WW8Num56z6">
    <w:name w:val="WW8Num56z6"/>
    <w:uiPriority w:val="99"/>
    <w:rsid w:val="004C7B72"/>
  </w:style>
  <w:style w:type="character" w:customStyle="1" w:styleId="WW8Num56z7">
    <w:name w:val="WW8Num56z7"/>
    <w:uiPriority w:val="99"/>
    <w:rsid w:val="004C7B72"/>
  </w:style>
  <w:style w:type="character" w:customStyle="1" w:styleId="WW8Num56z8">
    <w:name w:val="WW8Num56z8"/>
    <w:uiPriority w:val="99"/>
    <w:rsid w:val="004C7B72"/>
  </w:style>
  <w:style w:type="character" w:customStyle="1" w:styleId="WW8Num66z0">
    <w:name w:val="WW8Num66z0"/>
    <w:uiPriority w:val="99"/>
    <w:rsid w:val="004C7B72"/>
    <w:rPr>
      <w:rFonts w:ascii="Times New Roman" w:hAnsi="Times New Roman"/>
      <w:sz w:val="24"/>
    </w:rPr>
  </w:style>
  <w:style w:type="character" w:customStyle="1" w:styleId="WW8Num66z1">
    <w:name w:val="WW8Num66z1"/>
    <w:uiPriority w:val="99"/>
    <w:rsid w:val="004C7B72"/>
  </w:style>
  <w:style w:type="character" w:customStyle="1" w:styleId="WW8Num66z2">
    <w:name w:val="WW8Num66z2"/>
    <w:uiPriority w:val="99"/>
    <w:rsid w:val="004C7B72"/>
  </w:style>
  <w:style w:type="character" w:customStyle="1" w:styleId="WW8Num66z3">
    <w:name w:val="WW8Num66z3"/>
    <w:uiPriority w:val="99"/>
    <w:rsid w:val="004C7B72"/>
  </w:style>
  <w:style w:type="character" w:customStyle="1" w:styleId="WW8Num66z4">
    <w:name w:val="WW8Num66z4"/>
    <w:uiPriority w:val="99"/>
    <w:rsid w:val="004C7B72"/>
  </w:style>
  <w:style w:type="character" w:customStyle="1" w:styleId="WW8Num66z5">
    <w:name w:val="WW8Num66z5"/>
    <w:uiPriority w:val="99"/>
    <w:rsid w:val="004C7B72"/>
  </w:style>
  <w:style w:type="character" w:customStyle="1" w:styleId="WW8Num66z6">
    <w:name w:val="WW8Num66z6"/>
    <w:uiPriority w:val="99"/>
    <w:rsid w:val="004C7B72"/>
  </w:style>
  <w:style w:type="character" w:customStyle="1" w:styleId="WW8Num66z7">
    <w:name w:val="WW8Num66z7"/>
    <w:uiPriority w:val="99"/>
    <w:rsid w:val="004C7B72"/>
  </w:style>
  <w:style w:type="character" w:customStyle="1" w:styleId="WW8Num66z8">
    <w:name w:val="WW8Num66z8"/>
    <w:uiPriority w:val="99"/>
    <w:rsid w:val="004C7B72"/>
  </w:style>
  <w:style w:type="character" w:customStyle="1" w:styleId="WW8Num65z0">
    <w:name w:val="WW8Num65z0"/>
    <w:uiPriority w:val="99"/>
    <w:rsid w:val="004C7B72"/>
    <w:rPr>
      <w:rFonts w:ascii="Times New Roman" w:hAnsi="Times New Roman"/>
      <w:sz w:val="24"/>
    </w:rPr>
  </w:style>
  <w:style w:type="character" w:customStyle="1" w:styleId="WW8Num65z1">
    <w:name w:val="WW8Num65z1"/>
    <w:uiPriority w:val="99"/>
    <w:rsid w:val="004C7B72"/>
  </w:style>
  <w:style w:type="character" w:customStyle="1" w:styleId="WW8Num65z2">
    <w:name w:val="WW8Num65z2"/>
    <w:uiPriority w:val="99"/>
    <w:rsid w:val="004C7B72"/>
  </w:style>
  <w:style w:type="character" w:customStyle="1" w:styleId="WW8Num65z3">
    <w:name w:val="WW8Num65z3"/>
    <w:uiPriority w:val="99"/>
    <w:rsid w:val="004C7B72"/>
  </w:style>
  <w:style w:type="character" w:customStyle="1" w:styleId="WW8Num65z4">
    <w:name w:val="WW8Num65z4"/>
    <w:uiPriority w:val="99"/>
    <w:rsid w:val="004C7B72"/>
  </w:style>
  <w:style w:type="character" w:customStyle="1" w:styleId="WW8Num65z5">
    <w:name w:val="WW8Num65z5"/>
    <w:uiPriority w:val="99"/>
    <w:rsid w:val="004C7B72"/>
  </w:style>
  <w:style w:type="character" w:customStyle="1" w:styleId="WW8Num65z6">
    <w:name w:val="WW8Num65z6"/>
    <w:uiPriority w:val="99"/>
    <w:rsid w:val="004C7B72"/>
  </w:style>
  <w:style w:type="character" w:customStyle="1" w:styleId="WW8Num65z7">
    <w:name w:val="WW8Num65z7"/>
    <w:uiPriority w:val="99"/>
    <w:rsid w:val="004C7B72"/>
  </w:style>
  <w:style w:type="character" w:customStyle="1" w:styleId="WW8Num65z8">
    <w:name w:val="WW8Num65z8"/>
    <w:uiPriority w:val="99"/>
    <w:rsid w:val="004C7B72"/>
  </w:style>
  <w:style w:type="character" w:customStyle="1" w:styleId="WW8Num61z0">
    <w:name w:val="WW8Num61z0"/>
    <w:uiPriority w:val="99"/>
    <w:rsid w:val="004C7B72"/>
  </w:style>
  <w:style w:type="character" w:customStyle="1" w:styleId="WW8Num61z1">
    <w:name w:val="WW8Num61z1"/>
    <w:uiPriority w:val="99"/>
    <w:rsid w:val="004C7B72"/>
  </w:style>
  <w:style w:type="character" w:customStyle="1" w:styleId="WW8Num61z2">
    <w:name w:val="WW8Num61z2"/>
    <w:uiPriority w:val="99"/>
    <w:rsid w:val="004C7B72"/>
  </w:style>
  <w:style w:type="character" w:customStyle="1" w:styleId="WW8Num61z3">
    <w:name w:val="WW8Num61z3"/>
    <w:uiPriority w:val="99"/>
    <w:rsid w:val="004C7B72"/>
  </w:style>
  <w:style w:type="character" w:customStyle="1" w:styleId="WW8Num61z4">
    <w:name w:val="WW8Num61z4"/>
    <w:uiPriority w:val="99"/>
    <w:rsid w:val="004C7B72"/>
  </w:style>
  <w:style w:type="character" w:customStyle="1" w:styleId="WW8Num61z5">
    <w:name w:val="WW8Num61z5"/>
    <w:uiPriority w:val="99"/>
    <w:rsid w:val="004C7B72"/>
  </w:style>
  <w:style w:type="character" w:customStyle="1" w:styleId="WW8Num61z6">
    <w:name w:val="WW8Num61z6"/>
    <w:uiPriority w:val="99"/>
    <w:rsid w:val="004C7B72"/>
  </w:style>
  <w:style w:type="character" w:customStyle="1" w:styleId="WW8Num61z7">
    <w:name w:val="WW8Num61z7"/>
    <w:uiPriority w:val="99"/>
    <w:rsid w:val="004C7B72"/>
  </w:style>
  <w:style w:type="character" w:customStyle="1" w:styleId="WW8Num61z8">
    <w:name w:val="WW8Num61z8"/>
    <w:uiPriority w:val="99"/>
    <w:rsid w:val="004C7B72"/>
  </w:style>
  <w:style w:type="character" w:customStyle="1" w:styleId="WW8Num37z0">
    <w:name w:val="WW8Num37z0"/>
    <w:uiPriority w:val="99"/>
    <w:rsid w:val="004C7B72"/>
    <w:rPr>
      <w:rFonts w:ascii="Times New Roman" w:hAnsi="Times New Roman"/>
      <w:sz w:val="24"/>
    </w:rPr>
  </w:style>
  <w:style w:type="character" w:customStyle="1" w:styleId="WW8Num37z1">
    <w:name w:val="WW8Num37z1"/>
    <w:uiPriority w:val="99"/>
    <w:rsid w:val="004C7B72"/>
  </w:style>
  <w:style w:type="character" w:customStyle="1" w:styleId="WW8Num37z2">
    <w:name w:val="WW8Num37z2"/>
    <w:uiPriority w:val="99"/>
    <w:rsid w:val="004C7B72"/>
  </w:style>
  <w:style w:type="character" w:customStyle="1" w:styleId="WW8Num37z3">
    <w:name w:val="WW8Num37z3"/>
    <w:uiPriority w:val="99"/>
    <w:rsid w:val="004C7B72"/>
  </w:style>
  <w:style w:type="character" w:customStyle="1" w:styleId="WW8Num37z4">
    <w:name w:val="WW8Num37z4"/>
    <w:uiPriority w:val="99"/>
    <w:rsid w:val="004C7B72"/>
  </w:style>
  <w:style w:type="character" w:customStyle="1" w:styleId="WW8Num37z5">
    <w:name w:val="WW8Num37z5"/>
    <w:uiPriority w:val="99"/>
    <w:rsid w:val="004C7B72"/>
  </w:style>
  <w:style w:type="character" w:customStyle="1" w:styleId="WW8Num37z6">
    <w:name w:val="WW8Num37z6"/>
    <w:uiPriority w:val="99"/>
    <w:rsid w:val="004C7B72"/>
  </w:style>
  <w:style w:type="character" w:customStyle="1" w:styleId="WW8Num37z7">
    <w:name w:val="WW8Num37z7"/>
    <w:uiPriority w:val="99"/>
    <w:rsid w:val="004C7B72"/>
  </w:style>
  <w:style w:type="character" w:customStyle="1" w:styleId="WW8Num37z8">
    <w:name w:val="WW8Num37z8"/>
    <w:uiPriority w:val="99"/>
    <w:rsid w:val="004C7B72"/>
  </w:style>
  <w:style w:type="character" w:customStyle="1" w:styleId="WW8Num98z0">
    <w:name w:val="WW8Num98z0"/>
    <w:uiPriority w:val="99"/>
    <w:rsid w:val="004C7B72"/>
  </w:style>
  <w:style w:type="character" w:customStyle="1" w:styleId="WW8Num98z1">
    <w:name w:val="WW8Num98z1"/>
    <w:uiPriority w:val="99"/>
    <w:rsid w:val="004C7B72"/>
  </w:style>
  <w:style w:type="character" w:customStyle="1" w:styleId="WW8Num98z2">
    <w:name w:val="WW8Num98z2"/>
    <w:uiPriority w:val="99"/>
    <w:rsid w:val="004C7B72"/>
  </w:style>
  <w:style w:type="character" w:customStyle="1" w:styleId="WW8Num98z3">
    <w:name w:val="WW8Num98z3"/>
    <w:uiPriority w:val="99"/>
    <w:rsid w:val="004C7B72"/>
  </w:style>
  <w:style w:type="character" w:customStyle="1" w:styleId="WW8Num98z4">
    <w:name w:val="WW8Num98z4"/>
    <w:uiPriority w:val="99"/>
    <w:rsid w:val="004C7B72"/>
  </w:style>
  <w:style w:type="character" w:customStyle="1" w:styleId="WW8Num98z5">
    <w:name w:val="WW8Num98z5"/>
    <w:uiPriority w:val="99"/>
    <w:rsid w:val="004C7B72"/>
  </w:style>
  <w:style w:type="character" w:customStyle="1" w:styleId="WW8Num98z6">
    <w:name w:val="WW8Num98z6"/>
    <w:uiPriority w:val="99"/>
    <w:rsid w:val="004C7B72"/>
  </w:style>
  <w:style w:type="character" w:customStyle="1" w:styleId="WW8Num98z7">
    <w:name w:val="WW8Num98z7"/>
    <w:uiPriority w:val="99"/>
    <w:rsid w:val="004C7B72"/>
  </w:style>
  <w:style w:type="character" w:customStyle="1" w:styleId="WW8Num98z8">
    <w:name w:val="WW8Num98z8"/>
    <w:uiPriority w:val="99"/>
    <w:rsid w:val="004C7B72"/>
  </w:style>
  <w:style w:type="character" w:customStyle="1" w:styleId="WW8Num82z0">
    <w:name w:val="WW8Num82z0"/>
    <w:uiPriority w:val="99"/>
    <w:rsid w:val="004C7B72"/>
  </w:style>
  <w:style w:type="character" w:customStyle="1" w:styleId="WW8Num82z2">
    <w:name w:val="WW8Num82z2"/>
    <w:uiPriority w:val="99"/>
    <w:rsid w:val="004C7B72"/>
  </w:style>
  <w:style w:type="character" w:customStyle="1" w:styleId="WW8Num82z3">
    <w:name w:val="WW8Num82z3"/>
    <w:uiPriority w:val="99"/>
    <w:rsid w:val="004C7B72"/>
  </w:style>
  <w:style w:type="character" w:customStyle="1" w:styleId="WW8Num82z4">
    <w:name w:val="WW8Num82z4"/>
    <w:uiPriority w:val="99"/>
    <w:rsid w:val="004C7B72"/>
  </w:style>
  <w:style w:type="character" w:customStyle="1" w:styleId="WW8Num82z5">
    <w:name w:val="WW8Num82z5"/>
    <w:uiPriority w:val="99"/>
    <w:rsid w:val="004C7B72"/>
  </w:style>
  <w:style w:type="character" w:customStyle="1" w:styleId="WW8Num82z6">
    <w:name w:val="WW8Num82z6"/>
    <w:uiPriority w:val="99"/>
    <w:rsid w:val="004C7B72"/>
  </w:style>
  <w:style w:type="character" w:customStyle="1" w:styleId="WW8Num82z7">
    <w:name w:val="WW8Num82z7"/>
    <w:uiPriority w:val="99"/>
    <w:rsid w:val="004C7B72"/>
  </w:style>
  <w:style w:type="character" w:customStyle="1" w:styleId="WW8Num82z8">
    <w:name w:val="WW8Num82z8"/>
    <w:uiPriority w:val="99"/>
    <w:rsid w:val="004C7B72"/>
  </w:style>
  <w:style w:type="character" w:customStyle="1" w:styleId="WW8Num45z0">
    <w:name w:val="WW8Num45z0"/>
    <w:uiPriority w:val="99"/>
    <w:rsid w:val="004C7B72"/>
  </w:style>
  <w:style w:type="character" w:customStyle="1" w:styleId="WW8Num45z1">
    <w:name w:val="WW8Num45z1"/>
    <w:uiPriority w:val="99"/>
    <w:rsid w:val="004C7B72"/>
  </w:style>
  <w:style w:type="character" w:customStyle="1" w:styleId="WW8Num45z2">
    <w:name w:val="WW8Num45z2"/>
    <w:uiPriority w:val="99"/>
    <w:rsid w:val="004C7B72"/>
  </w:style>
  <w:style w:type="character" w:customStyle="1" w:styleId="WW8Num45z3">
    <w:name w:val="WW8Num45z3"/>
    <w:uiPriority w:val="99"/>
    <w:rsid w:val="004C7B72"/>
  </w:style>
  <w:style w:type="character" w:customStyle="1" w:styleId="WW8Num45z4">
    <w:name w:val="WW8Num45z4"/>
    <w:uiPriority w:val="99"/>
    <w:rsid w:val="004C7B72"/>
  </w:style>
  <w:style w:type="character" w:customStyle="1" w:styleId="WW8Num45z5">
    <w:name w:val="WW8Num45z5"/>
    <w:uiPriority w:val="99"/>
    <w:rsid w:val="004C7B72"/>
  </w:style>
  <w:style w:type="character" w:customStyle="1" w:styleId="WW8Num45z6">
    <w:name w:val="WW8Num45z6"/>
    <w:uiPriority w:val="99"/>
    <w:rsid w:val="004C7B72"/>
  </w:style>
  <w:style w:type="character" w:customStyle="1" w:styleId="WW8Num45z7">
    <w:name w:val="WW8Num45z7"/>
    <w:uiPriority w:val="99"/>
    <w:rsid w:val="004C7B72"/>
  </w:style>
  <w:style w:type="character" w:customStyle="1" w:styleId="WW8Num45z8">
    <w:name w:val="WW8Num45z8"/>
    <w:uiPriority w:val="99"/>
    <w:rsid w:val="004C7B72"/>
  </w:style>
  <w:style w:type="paragraph" w:customStyle="1" w:styleId="Tekstpodstawowywcity22">
    <w:name w:val="Tekst podstawowy wcięty 22"/>
    <w:basedOn w:val="Standard"/>
    <w:uiPriority w:val="99"/>
    <w:rsid w:val="007F7830"/>
    <w:pPr>
      <w:widowControl/>
      <w:autoSpaceDN/>
      <w:ind w:left="709"/>
    </w:pPr>
    <w:rPr>
      <w:rFonts w:eastAsia="Times New Roman" w:cs="Times New Roman"/>
      <w:kern w:val="1"/>
      <w:lang w:eastAsia="ar-SA" w:bidi="ar-SA"/>
    </w:rPr>
  </w:style>
  <w:style w:type="paragraph" w:customStyle="1" w:styleId="Default">
    <w:name w:val="Default"/>
    <w:uiPriority w:val="99"/>
    <w:rsid w:val="00CB0AD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NormalnyWebZnak">
    <w:name w:val="Normalny (Web) Znak"/>
    <w:aliases w:val="Znak Znak"/>
    <w:link w:val="NormalnyWeb"/>
    <w:uiPriority w:val="99"/>
    <w:locked/>
    <w:rsid w:val="0037678C"/>
    <w:rPr>
      <w:rFonts w:ascii="Times New Roman" w:eastAsia="Times New Roman" w:hAnsi="Times New Roman"/>
      <w:sz w:val="24"/>
      <w:lang w:eastAsia="pl-PL"/>
    </w:rPr>
  </w:style>
  <w:style w:type="paragraph" w:customStyle="1" w:styleId="konspekt-Ipoziom">
    <w:name w:val="konspekt - I poziom"/>
    <w:basedOn w:val="Normalny"/>
    <w:uiPriority w:val="99"/>
    <w:rsid w:val="00E854F3"/>
    <w:pPr>
      <w:tabs>
        <w:tab w:val="left" w:pos="441"/>
      </w:tabs>
      <w:suppressAutoHyphens/>
      <w:autoSpaceDN w:val="0"/>
      <w:spacing w:line="100" w:lineRule="atLeast"/>
      <w:ind w:left="368" w:hanging="368"/>
      <w:jc w:val="both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uiPriority w:val="99"/>
    <w:rsid w:val="0068528E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4B3CA8"/>
    <w:pPr>
      <w:suppressAutoHyphens/>
    </w:pPr>
    <w:rPr>
      <w:sz w:val="28"/>
      <w:lang w:eastAsia="ar-SA"/>
    </w:rPr>
  </w:style>
  <w:style w:type="paragraph" w:customStyle="1" w:styleId="paragraf">
    <w:name w:val="paragraf"/>
    <w:basedOn w:val="Normalny"/>
    <w:uiPriority w:val="99"/>
    <w:rsid w:val="004B3CA8"/>
    <w:pPr>
      <w:jc w:val="center"/>
    </w:pPr>
    <w:rPr>
      <w:rFonts w:ascii="Calibri" w:eastAsia="Calibri" w:hAnsi="Calibri"/>
      <w:noProof/>
      <w:sz w:val="22"/>
      <w:szCs w:val="22"/>
      <w:lang w:eastAsia="en-US"/>
    </w:rPr>
  </w:style>
  <w:style w:type="character" w:customStyle="1" w:styleId="Domylnaczcionkaakapitu2">
    <w:name w:val="Domyślna czcionka akapitu2"/>
    <w:uiPriority w:val="99"/>
    <w:rsid w:val="004B3CA8"/>
  </w:style>
  <w:style w:type="paragraph" w:styleId="Bezodstpw">
    <w:name w:val="No Spacing"/>
    <w:uiPriority w:val="99"/>
    <w:qFormat/>
    <w:rsid w:val="00D0290B"/>
    <w:rPr>
      <w:rFonts w:cs="Times New Roman"/>
      <w:sz w:val="22"/>
      <w:szCs w:val="22"/>
      <w:lang w:eastAsia="en-US"/>
    </w:rPr>
  </w:style>
  <w:style w:type="paragraph" w:customStyle="1" w:styleId="Listapunktowana21">
    <w:name w:val="Lista punktowana 21"/>
    <w:basedOn w:val="Normalny"/>
    <w:uiPriority w:val="99"/>
    <w:rsid w:val="00D0290B"/>
    <w:pPr>
      <w:widowControl w:val="0"/>
      <w:numPr>
        <w:numId w:val="48"/>
      </w:numPr>
      <w:suppressAutoHyphens/>
      <w:ind w:left="-1800" w:firstLine="0"/>
    </w:pPr>
    <w:rPr>
      <w:rFonts w:eastAsia="Calibri"/>
      <w:kern w:val="2"/>
      <w:lang w:eastAsia="ar-SA"/>
    </w:rPr>
  </w:style>
  <w:style w:type="paragraph" w:customStyle="1" w:styleId="NormalnyWyjustowany">
    <w:name w:val="Normalny + Wyjustowany"/>
    <w:basedOn w:val="Normalny"/>
    <w:uiPriority w:val="99"/>
    <w:rsid w:val="00313BEA"/>
    <w:pPr>
      <w:numPr>
        <w:ilvl w:val="2"/>
        <w:numId w:val="49"/>
      </w:numPr>
      <w:jc w:val="both"/>
    </w:pPr>
  </w:style>
  <w:style w:type="paragraph" w:customStyle="1" w:styleId="Tekstpodstawowywcity31">
    <w:name w:val="Tekst podstawowy wcięty 31"/>
    <w:basedOn w:val="Normalny"/>
    <w:uiPriority w:val="99"/>
    <w:rsid w:val="00930ADB"/>
    <w:pPr>
      <w:tabs>
        <w:tab w:val="left" w:pos="1020"/>
      </w:tabs>
      <w:suppressAutoHyphens/>
      <w:ind w:left="540"/>
    </w:pPr>
    <w:rPr>
      <w:lang w:eastAsia="ar-SA"/>
    </w:rPr>
  </w:style>
  <w:style w:type="numbering" w:customStyle="1" w:styleId="WW8Num29">
    <w:name w:val="WW8Num29"/>
    <w:rsid w:val="004752C5"/>
    <w:pPr>
      <w:numPr>
        <w:numId w:val="18"/>
      </w:numPr>
    </w:pPr>
  </w:style>
  <w:style w:type="numbering" w:customStyle="1" w:styleId="WW8Num13">
    <w:name w:val="WW8Num13"/>
    <w:rsid w:val="004752C5"/>
    <w:pPr>
      <w:numPr>
        <w:numId w:val="33"/>
      </w:numPr>
    </w:pPr>
  </w:style>
  <w:style w:type="numbering" w:customStyle="1" w:styleId="WW8Num112">
    <w:name w:val="WW8Num112"/>
    <w:rsid w:val="004752C5"/>
    <w:pPr>
      <w:numPr>
        <w:numId w:val="37"/>
      </w:numPr>
    </w:pPr>
  </w:style>
  <w:style w:type="numbering" w:customStyle="1" w:styleId="WW8Num2">
    <w:name w:val="WW8Num2"/>
    <w:rsid w:val="004752C5"/>
    <w:pPr>
      <w:numPr>
        <w:numId w:val="25"/>
      </w:numPr>
    </w:pPr>
  </w:style>
  <w:style w:type="numbering" w:customStyle="1" w:styleId="WW8Num27">
    <w:name w:val="WW8Num27"/>
    <w:rsid w:val="004752C5"/>
    <w:pPr>
      <w:numPr>
        <w:numId w:val="36"/>
      </w:numPr>
    </w:pPr>
  </w:style>
  <w:style w:type="numbering" w:customStyle="1" w:styleId="WW8Num3">
    <w:name w:val="WW8Num3"/>
    <w:rsid w:val="004752C5"/>
    <w:pPr>
      <w:numPr>
        <w:numId w:val="24"/>
      </w:numPr>
    </w:pPr>
  </w:style>
  <w:style w:type="numbering" w:customStyle="1" w:styleId="WW8Num80">
    <w:name w:val="WW8Num80"/>
    <w:rsid w:val="004752C5"/>
    <w:pPr>
      <w:numPr>
        <w:numId w:val="11"/>
      </w:numPr>
    </w:pPr>
  </w:style>
  <w:style w:type="numbering" w:customStyle="1" w:styleId="WW8Num8">
    <w:name w:val="WW8Num8"/>
    <w:rsid w:val="004752C5"/>
    <w:pPr>
      <w:numPr>
        <w:numId w:val="14"/>
      </w:numPr>
    </w:pPr>
  </w:style>
  <w:style w:type="numbering" w:customStyle="1" w:styleId="WW8Num42">
    <w:name w:val="WW8Num42"/>
    <w:rsid w:val="004752C5"/>
    <w:pPr>
      <w:numPr>
        <w:numId w:val="31"/>
      </w:numPr>
    </w:pPr>
  </w:style>
  <w:style w:type="numbering" w:customStyle="1" w:styleId="WW8Num17">
    <w:name w:val="WW8Num17"/>
    <w:rsid w:val="004752C5"/>
    <w:pPr>
      <w:numPr>
        <w:numId w:val="34"/>
      </w:numPr>
    </w:pPr>
  </w:style>
  <w:style w:type="numbering" w:customStyle="1" w:styleId="WW8Num91">
    <w:name w:val="WW8Num91"/>
    <w:rsid w:val="004752C5"/>
    <w:pPr>
      <w:numPr>
        <w:numId w:val="21"/>
      </w:numPr>
    </w:pPr>
  </w:style>
  <w:style w:type="numbering" w:customStyle="1" w:styleId="WW8Num37">
    <w:name w:val="WW8Num37"/>
    <w:rsid w:val="004752C5"/>
    <w:pPr>
      <w:numPr>
        <w:numId w:val="42"/>
      </w:numPr>
    </w:pPr>
  </w:style>
  <w:style w:type="numbering" w:customStyle="1" w:styleId="WW8Num32">
    <w:name w:val="WW8Num32"/>
    <w:rsid w:val="004752C5"/>
    <w:pPr>
      <w:numPr>
        <w:numId w:val="47"/>
      </w:numPr>
    </w:pPr>
  </w:style>
  <w:style w:type="numbering" w:customStyle="1" w:styleId="WW8Num9">
    <w:name w:val="WW8Num9"/>
    <w:rsid w:val="004752C5"/>
    <w:pPr>
      <w:numPr>
        <w:numId w:val="28"/>
      </w:numPr>
    </w:pPr>
  </w:style>
  <w:style w:type="numbering" w:customStyle="1" w:styleId="WW8Num79">
    <w:name w:val="WW8Num79"/>
    <w:rsid w:val="004752C5"/>
    <w:pPr>
      <w:numPr>
        <w:numId w:val="10"/>
      </w:numPr>
    </w:pPr>
  </w:style>
  <w:style w:type="numbering" w:customStyle="1" w:styleId="WW8Num65">
    <w:name w:val="WW8Num65"/>
    <w:rsid w:val="004752C5"/>
    <w:pPr>
      <w:numPr>
        <w:numId w:val="40"/>
      </w:numPr>
    </w:pPr>
  </w:style>
  <w:style w:type="numbering" w:customStyle="1" w:styleId="WW8Num81">
    <w:name w:val="WW8Num81"/>
    <w:rsid w:val="004752C5"/>
    <w:pPr>
      <w:numPr>
        <w:numId w:val="12"/>
      </w:numPr>
    </w:pPr>
  </w:style>
  <w:style w:type="numbering" w:customStyle="1" w:styleId="WW8Num31">
    <w:name w:val="WW8Num31"/>
    <w:rsid w:val="004752C5"/>
    <w:pPr>
      <w:numPr>
        <w:numId w:val="8"/>
      </w:numPr>
    </w:pPr>
  </w:style>
  <w:style w:type="numbering" w:customStyle="1" w:styleId="WW8Num85">
    <w:name w:val="WW8Num85"/>
    <w:rsid w:val="004752C5"/>
    <w:pPr>
      <w:numPr>
        <w:numId w:val="19"/>
      </w:numPr>
    </w:pPr>
  </w:style>
  <w:style w:type="numbering" w:customStyle="1" w:styleId="WW8Num98">
    <w:name w:val="WW8Num98"/>
    <w:rsid w:val="004752C5"/>
    <w:pPr>
      <w:numPr>
        <w:numId w:val="43"/>
      </w:numPr>
    </w:pPr>
  </w:style>
  <w:style w:type="numbering" w:customStyle="1" w:styleId="WW8Num21">
    <w:name w:val="WW8Num21"/>
    <w:rsid w:val="004752C5"/>
    <w:pPr>
      <w:numPr>
        <w:numId w:val="16"/>
      </w:numPr>
    </w:pPr>
  </w:style>
  <w:style w:type="numbering" w:customStyle="1" w:styleId="WW8Num10">
    <w:name w:val="WW8Num10"/>
    <w:rsid w:val="004752C5"/>
    <w:pPr>
      <w:numPr>
        <w:numId w:val="29"/>
      </w:numPr>
    </w:pPr>
  </w:style>
  <w:style w:type="numbering" w:customStyle="1" w:styleId="WW8Num18">
    <w:name w:val="WW8Num18"/>
    <w:rsid w:val="004752C5"/>
    <w:pPr>
      <w:numPr>
        <w:numId w:val="15"/>
      </w:numPr>
    </w:pPr>
  </w:style>
  <w:style w:type="numbering" w:customStyle="1" w:styleId="WW8Num61">
    <w:name w:val="WW8Num61"/>
    <w:rsid w:val="004752C5"/>
    <w:pPr>
      <w:numPr>
        <w:numId w:val="41"/>
      </w:numPr>
    </w:pPr>
  </w:style>
  <w:style w:type="numbering" w:customStyle="1" w:styleId="WW8Num25">
    <w:name w:val="WW8Num25"/>
    <w:rsid w:val="004752C5"/>
    <w:pPr>
      <w:numPr>
        <w:numId w:val="30"/>
      </w:numPr>
    </w:pPr>
  </w:style>
  <w:style w:type="numbering" w:customStyle="1" w:styleId="WW8Num86">
    <w:name w:val="WW8Num86"/>
    <w:rsid w:val="004752C5"/>
    <w:pPr>
      <w:numPr>
        <w:numId w:val="20"/>
      </w:numPr>
    </w:pPr>
  </w:style>
  <w:style w:type="numbering" w:customStyle="1" w:styleId="WW8Num30">
    <w:name w:val="WW8Num30"/>
    <w:rsid w:val="004752C5"/>
    <w:pPr>
      <w:numPr>
        <w:numId w:val="13"/>
      </w:numPr>
    </w:pPr>
  </w:style>
  <w:style w:type="numbering" w:customStyle="1" w:styleId="WW8Num7">
    <w:name w:val="WW8Num7"/>
    <w:rsid w:val="004752C5"/>
    <w:pPr>
      <w:numPr>
        <w:numId w:val="4"/>
      </w:numPr>
    </w:pPr>
  </w:style>
  <w:style w:type="numbering" w:customStyle="1" w:styleId="WW8Num45">
    <w:name w:val="WW8Num45"/>
    <w:rsid w:val="004752C5"/>
    <w:pPr>
      <w:numPr>
        <w:numId w:val="45"/>
      </w:numPr>
    </w:pPr>
  </w:style>
  <w:style w:type="numbering" w:customStyle="1" w:styleId="WW8Num46">
    <w:name w:val="WW8Num46"/>
    <w:rsid w:val="004752C5"/>
    <w:pPr>
      <w:numPr>
        <w:numId w:val="46"/>
      </w:numPr>
    </w:pPr>
  </w:style>
  <w:style w:type="numbering" w:customStyle="1" w:styleId="WW8Num66">
    <w:name w:val="WW8Num66"/>
    <w:rsid w:val="004752C5"/>
    <w:pPr>
      <w:numPr>
        <w:numId w:val="39"/>
      </w:numPr>
    </w:pPr>
  </w:style>
  <w:style w:type="numbering" w:customStyle="1" w:styleId="WW8Num90">
    <w:name w:val="WW8Num90"/>
    <w:rsid w:val="004752C5"/>
    <w:pPr>
      <w:numPr>
        <w:numId w:val="23"/>
      </w:numPr>
    </w:pPr>
  </w:style>
  <w:style w:type="numbering" w:customStyle="1" w:styleId="WW8Num4">
    <w:name w:val="WW8Num4"/>
    <w:rsid w:val="004752C5"/>
    <w:pPr>
      <w:numPr>
        <w:numId w:val="26"/>
      </w:numPr>
    </w:pPr>
  </w:style>
  <w:style w:type="numbering" w:customStyle="1" w:styleId="WW8Num44">
    <w:name w:val="WW8Num44"/>
    <w:rsid w:val="004752C5"/>
    <w:pPr>
      <w:numPr>
        <w:numId w:val="32"/>
      </w:numPr>
    </w:pPr>
  </w:style>
  <w:style w:type="numbering" w:customStyle="1" w:styleId="WW8Num224">
    <w:name w:val="WW8Num224"/>
    <w:rsid w:val="004752C5"/>
    <w:pPr>
      <w:numPr>
        <w:numId w:val="35"/>
      </w:numPr>
    </w:pPr>
  </w:style>
  <w:style w:type="numbering" w:customStyle="1" w:styleId="WW8Num78">
    <w:name w:val="WW8Num78"/>
    <w:rsid w:val="004752C5"/>
    <w:pPr>
      <w:numPr>
        <w:numId w:val="9"/>
      </w:numPr>
    </w:pPr>
  </w:style>
  <w:style w:type="numbering" w:customStyle="1" w:styleId="WW8Num77">
    <w:name w:val="WW8Num77"/>
    <w:rsid w:val="004752C5"/>
    <w:pPr>
      <w:numPr>
        <w:numId w:val="7"/>
      </w:numPr>
    </w:pPr>
  </w:style>
  <w:style w:type="numbering" w:customStyle="1" w:styleId="WW8Num76">
    <w:name w:val="WW8Num76"/>
    <w:rsid w:val="004752C5"/>
    <w:pPr>
      <w:numPr>
        <w:numId w:val="2"/>
      </w:numPr>
    </w:pPr>
  </w:style>
  <w:style w:type="numbering" w:customStyle="1" w:styleId="WW8Num89">
    <w:name w:val="WW8Num89"/>
    <w:rsid w:val="004752C5"/>
    <w:pPr>
      <w:numPr>
        <w:numId w:val="22"/>
      </w:numPr>
    </w:pPr>
  </w:style>
  <w:style w:type="numbering" w:customStyle="1" w:styleId="WW8Num56">
    <w:name w:val="WW8Num56"/>
    <w:rsid w:val="004752C5"/>
    <w:pPr>
      <w:numPr>
        <w:numId w:val="38"/>
      </w:numPr>
    </w:pPr>
  </w:style>
  <w:style w:type="numbering" w:customStyle="1" w:styleId="WW8Num84">
    <w:name w:val="WW8Num84"/>
    <w:rsid w:val="004752C5"/>
    <w:pPr>
      <w:numPr>
        <w:numId w:val="17"/>
      </w:numPr>
    </w:pPr>
  </w:style>
  <w:style w:type="numbering" w:customStyle="1" w:styleId="WW8Num38">
    <w:name w:val="WW8Num38"/>
    <w:rsid w:val="004752C5"/>
    <w:pPr>
      <w:numPr>
        <w:numId w:val="6"/>
      </w:numPr>
    </w:pPr>
  </w:style>
  <w:style w:type="numbering" w:customStyle="1" w:styleId="WW8Num82">
    <w:name w:val="WW8Num82"/>
    <w:rsid w:val="004752C5"/>
    <w:pPr>
      <w:numPr>
        <w:numId w:val="44"/>
      </w:numPr>
    </w:pPr>
  </w:style>
  <w:style w:type="numbering" w:customStyle="1" w:styleId="WW8Num5">
    <w:name w:val="WW8Num5"/>
    <w:rsid w:val="004752C5"/>
    <w:pPr>
      <w:numPr>
        <w:numId w:val="5"/>
      </w:numPr>
    </w:pPr>
  </w:style>
  <w:style w:type="numbering" w:customStyle="1" w:styleId="WW8Num47">
    <w:name w:val="WW8Num47"/>
    <w:rsid w:val="004752C5"/>
    <w:pPr>
      <w:numPr>
        <w:numId w:val="3"/>
      </w:numPr>
    </w:pPr>
  </w:style>
  <w:style w:type="numbering" w:customStyle="1" w:styleId="WW8Num6">
    <w:name w:val="WW8Num6"/>
    <w:rsid w:val="004752C5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2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3795</Words>
  <Characters>22771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</vt:lpstr>
    </vt:vector>
  </TitlesOfParts>
  <Company/>
  <LinksUpToDate>false</LinksUpToDate>
  <CharactersWithSpaces>26513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</dc:title>
  <dc:subject/>
  <dc:creator>11</dc:creator>
  <cp:keywords/>
  <dc:description/>
  <cp:lastModifiedBy>Marzena Błasikiewicz</cp:lastModifiedBy>
  <cp:revision>1</cp:revision>
  <cp:lastPrinted>2019-12-16T11:58:00Z</cp:lastPrinted>
  <dcterms:created xsi:type="dcterms:W3CDTF">2019-12-13T13:15:00Z</dcterms:created>
  <dcterms:modified xsi:type="dcterms:W3CDTF">2020-05-27T07:48:00Z</dcterms:modified>
</cp:coreProperties>
</file>